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63" w:rsidRDefault="004E3A04">
      <w:bookmarkStart w:id="0" w:name="_GoBack"/>
      <w:bookmarkEnd w:id="0"/>
      <w:r>
        <w:tab/>
      </w:r>
      <w:r>
        <w:tab/>
      </w:r>
      <w:r>
        <w:tab/>
      </w:r>
      <w:r>
        <w:tab/>
      </w:r>
      <w:r>
        <w:tab/>
      </w:r>
      <w:r>
        <w:tab/>
      </w:r>
      <w:r>
        <w:tab/>
      </w:r>
      <w:r>
        <w:tab/>
      </w:r>
      <w:r>
        <w:tab/>
      </w:r>
      <w:r>
        <w:rPr>
          <w:rFonts w:ascii="Arial" w:eastAsia="Arial" w:hAnsi="Arial" w:cs="Arial"/>
          <w:sz w:val="22"/>
          <w:szCs w:val="22"/>
        </w:rPr>
        <w:t xml:space="preserve">                         WCBD 6.2</w:t>
      </w:r>
    </w:p>
    <w:p w:rsidR="008D4663" w:rsidRDefault="008D4663">
      <w:pPr>
        <w:rPr>
          <w:sz w:val="22"/>
          <w:szCs w:val="22"/>
        </w:rPr>
      </w:pPr>
    </w:p>
    <w:p w:rsidR="008D4663" w:rsidRDefault="004E3A04">
      <w:pPr>
        <w:jc w:val="center"/>
        <w:rPr>
          <w:sz w:val="22"/>
          <w:szCs w:val="22"/>
        </w:rPr>
      </w:pPr>
      <w:r>
        <w:rPr>
          <w:rFonts w:ascii="Arial" w:eastAsia="Arial" w:hAnsi="Arial" w:cs="Arial"/>
          <w:b/>
          <w:bCs/>
          <w:sz w:val="22"/>
          <w:szCs w:val="22"/>
        </w:rPr>
        <w:t xml:space="preserve">DECLARATION CERTIFICATE FOR LOCAL PRODUCTION AND CONTENT FOR DESIGNATED SECTORS </w:t>
      </w:r>
    </w:p>
    <w:p w:rsidR="008D4663" w:rsidRDefault="008D4663">
      <w:pPr>
        <w:jc w:val="center"/>
        <w:rPr>
          <w:sz w:val="22"/>
          <w:szCs w:val="22"/>
        </w:rPr>
      </w:pPr>
    </w:p>
    <w:p w:rsidR="008D4663" w:rsidRDefault="004E3A04">
      <w:pPr>
        <w:jc w:val="both"/>
        <w:rPr>
          <w:sz w:val="22"/>
          <w:szCs w:val="22"/>
        </w:rPr>
      </w:pPr>
      <w:r>
        <w:rPr>
          <w:rFonts w:ascii="Arial" w:eastAsia="Arial" w:hAnsi="Arial" w:cs="Arial"/>
          <w:sz w:val="22"/>
          <w:szCs w:val="22"/>
        </w:rPr>
        <w:t xml:space="preserve">This Western Cape Bidding Document (WCBD) must form part of all bids invited. It contains general information and serves as a </w:t>
      </w:r>
      <w:r>
        <w:rPr>
          <w:rFonts w:ascii="Arial" w:eastAsia="Arial" w:hAnsi="Arial" w:cs="Arial"/>
          <w:sz w:val="22"/>
          <w:szCs w:val="22"/>
        </w:rPr>
        <w:t>declaration form for local content (local production and local content are used interchangeably).</w:t>
      </w:r>
    </w:p>
    <w:p w:rsidR="008D4663" w:rsidRDefault="008D4663">
      <w:pPr>
        <w:ind w:left="360"/>
        <w:jc w:val="both"/>
        <w:rPr>
          <w:sz w:val="22"/>
          <w:szCs w:val="22"/>
        </w:rPr>
      </w:pPr>
    </w:p>
    <w:p w:rsidR="008D4663" w:rsidRDefault="004E3A04">
      <w:pPr>
        <w:jc w:val="both"/>
        <w:rPr>
          <w:sz w:val="22"/>
          <w:szCs w:val="22"/>
        </w:rPr>
      </w:pPr>
      <w:r>
        <w:rPr>
          <w:rFonts w:ascii="Arial" w:eastAsia="Arial" w:hAnsi="Arial" w:cs="Arial"/>
          <w:sz w:val="22"/>
          <w:szCs w:val="22"/>
        </w:rPr>
        <w:t>Before completing this declaration, bidders must study the General Conditions, Definitions, Directives applicable in respect of Local Content as prescribed i</w:t>
      </w:r>
      <w:r>
        <w:rPr>
          <w:rFonts w:ascii="Arial" w:eastAsia="Arial" w:hAnsi="Arial" w:cs="Arial"/>
          <w:sz w:val="22"/>
          <w:szCs w:val="22"/>
        </w:rPr>
        <w:t>n the Preferential Procurement Regulations, 2017,  the South African Bureau of Standards (SABS) approved technical specification number SATS 1286:2011 (Edition 1) and the Guidance on the Calculation of Local Content together with the Local Content Declarat</w:t>
      </w:r>
      <w:r>
        <w:rPr>
          <w:rFonts w:ascii="Arial" w:eastAsia="Arial" w:hAnsi="Arial" w:cs="Arial"/>
          <w:sz w:val="22"/>
          <w:szCs w:val="22"/>
        </w:rPr>
        <w:t>ion Templates [Annex C (Local Content Declaration: Summary Schedule), D (Imported Content Declaration: Supporting Schedule to Annex C) and E (Local Content Declaration: Supporting Schedule to Annex C)].</w:t>
      </w:r>
    </w:p>
    <w:p w:rsidR="008D4663" w:rsidRDefault="008D4663">
      <w:pPr>
        <w:ind w:left="360"/>
        <w:jc w:val="both"/>
        <w:rPr>
          <w:sz w:val="22"/>
          <w:szCs w:val="22"/>
        </w:rPr>
      </w:pPr>
    </w:p>
    <w:p w:rsidR="008D4663" w:rsidRDefault="004E3A04">
      <w:pPr>
        <w:numPr>
          <w:ilvl w:val="0"/>
          <w:numId w:val="1"/>
        </w:numPr>
        <w:pBdr>
          <w:left w:val="none" w:sz="0" w:space="3" w:color="auto"/>
        </w:pBdr>
        <w:ind w:left="502" w:hanging="342"/>
        <w:jc w:val="both"/>
        <w:rPr>
          <w:rFonts w:ascii="Arial" w:eastAsia="Arial" w:hAnsi="Arial" w:cs="Arial"/>
          <w:b/>
          <w:bCs/>
          <w:sz w:val="22"/>
          <w:szCs w:val="22"/>
        </w:rPr>
      </w:pPr>
      <w:r>
        <w:rPr>
          <w:rFonts w:ascii="Arial" w:eastAsia="Arial" w:hAnsi="Arial" w:cs="Arial"/>
          <w:b/>
          <w:bCs/>
          <w:sz w:val="22"/>
          <w:szCs w:val="22"/>
        </w:rPr>
        <w:t>General Conditions</w:t>
      </w:r>
    </w:p>
    <w:p w:rsidR="008D4663" w:rsidRDefault="008D4663">
      <w:pPr>
        <w:ind w:left="360"/>
        <w:jc w:val="both"/>
        <w:rPr>
          <w:sz w:val="22"/>
          <w:szCs w:val="22"/>
        </w:rPr>
      </w:pPr>
    </w:p>
    <w:p w:rsidR="008D4663" w:rsidRDefault="004E3A04">
      <w:pPr>
        <w:ind w:left="562" w:hanging="420"/>
        <w:jc w:val="both"/>
        <w:rPr>
          <w:sz w:val="22"/>
          <w:szCs w:val="22"/>
        </w:rPr>
      </w:pPr>
      <w:r>
        <w:rPr>
          <w:rFonts w:ascii="Arial" w:eastAsia="Arial" w:hAnsi="Arial" w:cs="Arial"/>
          <w:sz w:val="22"/>
          <w:szCs w:val="22"/>
        </w:rPr>
        <w:t>1.1.</w:t>
      </w:r>
      <w:r>
        <w:rPr>
          <w:sz w:val="14"/>
          <w:szCs w:val="14"/>
        </w:rPr>
        <w:t xml:space="preserve">  </w:t>
      </w:r>
      <w:r>
        <w:rPr>
          <w:rFonts w:ascii="Arial" w:eastAsia="Arial" w:hAnsi="Arial" w:cs="Arial"/>
          <w:sz w:val="22"/>
          <w:szCs w:val="22"/>
        </w:rPr>
        <w:t>Preferential Procurement R</w:t>
      </w:r>
      <w:r>
        <w:rPr>
          <w:rFonts w:ascii="Arial" w:eastAsia="Arial" w:hAnsi="Arial" w:cs="Arial"/>
          <w:sz w:val="22"/>
          <w:szCs w:val="22"/>
        </w:rPr>
        <w:t xml:space="preserve">egulations, 2017 (Regulation 8) make provision for the promotion of local production and content. </w:t>
      </w:r>
    </w:p>
    <w:p w:rsidR="008D4663" w:rsidRDefault="008D4663">
      <w:pPr>
        <w:ind w:left="360"/>
        <w:jc w:val="both"/>
        <w:rPr>
          <w:sz w:val="22"/>
          <w:szCs w:val="22"/>
        </w:rPr>
      </w:pPr>
    </w:p>
    <w:p w:rsidR="008D4663" w:rsidRDefault="004E3A04">
      <w:pPr>
        <w:ind w:left="562" w:hanging="420"/>
        <w:jc w:val="both"/>
        <w:rPr>
          <w:sz w:val="22"/>
          <w:szCs w:val="22"/>
        </w:rPr>
      </w:pPr>
      <w:r>
        <w:rPr>
          <w:rFonts w:ascii="Arial" w:eastAsia="Arial" w:hAnsi="Arial" w:cs="Arial"/>
          <w:sz w:val="22"/>
          <w:szCs w:val="22"/>
        </w:rPr>
        <w:t>1.2.</w:t>
      </w:r>
      <w:r>
        <w:rPr>
          <w:sz w:val="14"/>
          <w:szCs w:val="14"/>
        </w:rPr>
        <w:t xml:space="preserve">  </w:t>
      </w:r>
      <w:r>
        <w:rPr>
          <w:rFonts w:ascii="Arial" w:eastAsia="Arial" w:hAnsi="Arial" w:cs="Arial"/>
          <w:sz w:val="22"/>
          <w:szCs w:val="22"/>
        </w:rPr>
        <w:t>Regulation 8.(2) prescribes that in the case of designated sectors, organs of state must advertise such tenders with the specific bidding condition th</w:t>
      </w:r>
      <w:r>
        <w:rPr>
          <w:rFonts w:ascii="Arial" w:eastAsia="Arial" w:hAnsi="Arial" w:cs="Arial"/>
          <w:sz w:val="22"/>
          <w:szCs w:val="22"/>
        </w:rPr>
        <w:t>at only locally produced or manufactured goods, with a stipulated minimum threshold for local production and content will be considered.</w:t>
      </w:r>
    </w:p>
    <w:p w:rsidR="008D4663" w:rsidRDefault="008D4663">
      <w:pPr>
        <w:jc w:val="both"/>
        <w:rPr>
          <w:sz w:val="22"/>
          <w:szCs w:val="22"/>
        </w:rPr>
      </w:pPr>
    </w:p>
    <w:p w:rsidR="008D4663" w:rsidRDefault="004E3A04">
      <w:pPr>
        <w:ind w:left="562" w:hanging="420"/>
        <w:jc w:val="both"/>
        <w:rPr>
          <w:sz w:val="22"/>
          <w:szCs w:val="22"/>
        </w:rPr>
      </w:pPr>
      <w:r>
        <w:rPr>
          <w:rFonts w:ascii="Arial" w:eastAsia="Arial" w:hAnsi="Arial" w:cs="Arial"/>
          <w:sz w:val="22"/>
          <w:szCs w:val="22"/>
        </w:rPr>
        <w:t>1.3.</w:t>
      </w:r>
      <w:r>
        <w:rPr>
          <w:sz w:val="14"/>
          <w:szCs w:val="14"/>
        </w:rPr>
        <w:t xml:space="preserve">  </w:t>
      </w:r>
      <w:r>
        <w:rPr>
          <w:rFonts w:ascii="Arial" w:eastAsia="Arial" w:hAnsi="Arial" w:cs="Arial"/>
          <w:sz w:val="22"/>
          <w:szCs w:val="22"/>
        </w:rPr>
        <w:t>Where necessary, for tenders referred to in paragraph 1.2 above, a two stage bidding process may be followed, wh</w:t>
      </w:r>
      <w:r>
        <w:rPr>
          <w:rFonts w:ascii="Arial" w:eastAsia="Arial" w:hAnsi="Arial" w:cs="Arial"/>
          <w:sz w:val="22"/>
          <w:szCs w:val="22"/>
        </w:rPr>
        <w:t>ere the first stage involves a minimum threshold for local production and content and the second stage price and B-BBEE.</w:t>
      </w:r>
    </w:p>
    <w:p w:rsidR="008D4663" w:rsidRDefault="008D4663">
      <w:pPr>
        <w:jc w:val="both"/>
        <w:rPr>
          <w:sz w:val="22"/>
          <w:szCs w:val="22"/>
        </w:rPr>
      </w:pPr>
    </w:p>
    <w:p w:rsidR="008D4663" w:rsidRDefault="004E3A04">
      <w:pPr>
        <w:ind w:left="562" w:hanging="420"/>
        <w:jc w:val="both"/>
        <w:rPr>
          <w:sz w:val="22"/>
          <w:szCs w:val="22"/>
        </w:rPr>
      </w:pPr>
      <w:r>
        <w:rPr>
          <w:rFonts w:ascii="Arial" w:eastAsia="Arial" w:hAnsi="Arial" w:cs="Arial"/>
          <w:sz w:val="22"/>
          <w:szCs w:val="22"/>
        </w:rPr>
        <w:t>1.4.</w:t>
      </w:r>
      <w:r>
        <w:rPr>
          <w:sz w:val="14"/>
          <w:szCs w:val="14"/>
        </w:rPr>
        <w:t xml:space="preserve">  </w:t>
      </w:r>
      <w:r>
        <w:rPr>
          <w:rFonts w:ascii="Arial" w:eastAsia="Arial" w:hAnsi="Arial" w:cs="Arial"/>
          <w:sz w:val="22"/>
          <w:szCs w:val="22"/>
        </w:rPr>
        <w:t xml:space="preserve">A person awarded a contract in relation to a designated sector, may not sub-contract in such a manner that the local production </w:t>
      </w:r>
      <w:r>
        <w:rPr>
          <w:rFonts w:ascii="Arial" w:eastAsia="Arial" w:hAnsi="Arial" w:cs="Arial"/>
          <w:sz w:val="22"/>
          <w:szCs w:val="22"/>
        </w:rPr>
        <w:t>and content of the overall value of the contract is reduced to below the stipulated minimum threshold.</w:t>
      </w:r>
    </w:p>
    <w:p w:rsidR="008D4663" w:rsidRDefault="008D4663">
      <w:pPr>
        <w:jc w:val="both"/>
        <w:rPr>
          <w:sz w:val="22"/>
          <w:szCs w:val="22"/>
        </w:rPr>
      </w:pPr>
    </w:p>
    <w:p w:rsidR="008D4663" w:rsidRDefault="004E3A04">
      <w:pPr>
        <w:ind w:left="562" w:hanging="420"/>
        <w:jc w:val="both"/>
        <w:rPr>
          <w:sz w:val="22"/>
          <w:szCs w:val="22"/>
        </w:rPr>
      </w:pPr>
      <w:r>
        <w:rPr>
          <w:rFonts w:ascii="Arial" w:eastAsia="Arial" w:hAnsi="Arial" w:cs="Arial"/>
          <w:sz w:val="22"/>
          <w:szCs w:val="22"/>
        </w:rPr>
        <w:t>1.5.</w:t>
      </w:r>
      <w:r>
        <w:rPr>
          <w:sz w:val="14"/>
          <w:szCs w:val="14"/>
        </w:rPr>
        <w:t xml:space="preserve">  </w:t>
      </w:r>
      <w:r>
        <w:rPr>
          <w:rFonts w:ascii="Arial" w:eastAsia="Arial" w:hAnsi="Arial" w:cs="Arial"/>
          <w:sz w:val="22"/>
          <w:szCs w:val="22"/>
        </w:rPr>
        <w:t xml:space="preserve">The local content (LC) expressed as a percentage of the bid price must be calculated in accordance with the SABS approved technical specification </w:t>
      </w:r>
      <w:r>
        <w:rPr>
          <w:rFonts w:ascii="Arial" w:eastAsia="Arial" w:hAnsi="Arial" w:cs="Arial"/>
          <w:sz w:val="22"/>
          <w:szCs w:val="22"/>
        </w:rPr>
        <w:t xml:space="preserve">number SATS 1286: 2011 as follows: </w:t>
      </w:r>
    </w:p>
    <w:p w:rsidR="008D4663" w:rsidRDefault="008D4663">
      <w:pPr>
        <w:ind w:left="720" w:hanging="720"/>
        <w:jc w:val="both"/>
        <w:rPr>
          <w:sz w:val="22"/>
          <w:szCs w:val="22"/>
        </w:rPr>
      </w:pPr>
    </w:p>
    <w:p w:rsidR="008D4663" w:rsidRDefault="004E3A04">
      <w:pPr>
        <w:rPr>
          <w:sz w:val="22"/>
          <w:szCs w:val="22"/>
        </w:rPr>
      </w:pPr>
      <w:r>
        <w:rPr>
          <w:sz w:val="22"/>
          <w:szCs w:val="22"/>
        </w:rPr>
        <w:tab/>
      </w:r>
      <w:r>
        <w:rPr>
          <w:rFonts w:ascii="Arial" w:eastAsia="Arial" w:hAnsi="Arial" w:cs="Arial"/>
          <w:sz w:val="22"/>
          <w:szCs w:val="22"/>
        </w:rPr>
        <w:t>LC = [1 - x / y] * 100</w:t>
      </w:r>
    </w:p>
    <w:p w:rsidR="008D4663" w:rsidRDefault="008D4663">
      <w:pPr>
        <w:ind w:left="720"/>
        <w:jc w:val="both"/>
        <w:rPr>
          <w:sz w:val="22"/>
          <w:szCs w:val="22"/>
        </w:rPr>
      </w:pPr>
    </w:p>
    <w:p w:rsidR="008D4663" w:rsidRDefault="004E3A04">
      <w:pPr>
        <w:ind w:left="720"/>
        <w:jc w:val="both"/>
        <w:rPr>
          <w:sz w:val="22"/>
          <w:szCs w:val="22"/>
        </w:rPr>
      </w:pPr>
      <w:r>
        <w:rPr>
          <w:rFonts w:ascii="Arial" w:eastAsia="Arial" w:hAnsi="Arial" w:cs="Arial"/>
          <w:sz w:val="22"/>
          <w:szCs w:val="22"/>
        </w:rPr>
        <w:t>Where</w:t>
      </w:r>
    </w:p>
    <w:p w:rsidR="008D4663" w:rsidRDefault="004E3A04">
      <w:pPr>
        <w:ind w:left="720" w:hanging="720"/>
        <w:jc w:val="both"/>
        <w:rPr>
          <w:sz w:val="22"/>
          <w:szCs w:val="22"/>
        </w:rPr>
      </w:pPr>
      <w:r>
        <w:rPr>
          <w:sz w:val="22"/>
          <w:szCs w:val="22"/>
        </w:rPr>
        <w:tab/>
      </w:r>
      <w:r>
        <w:rPr>
          <w:rFonts w:ascii="Arial" w:eastAsia="Arial" w:hAnsi="Arial" w:cs="Arial"/>
          <w:sz w:val="22"/>
          <w:szCs w:val="22"/>
        </w:rPr>
        <w:t xml:space="preserve">x </w:t>
      </w:r>
      <w:r>
        <w:rPr>
          <w:rFonts w:ascii="Arial" w:eastAsia="Arial" w:hAnsi="Arial" w:cs="Arial"/>
          <w:sz w:val="22"/>
          <w:szCs w:val="22"/>
        </w:rPr>
        <w:tab/>
        <w:t>is the imported content in Rand</w:t>
      </w:r>
    </w:p>
    <w:p w:rsidR="008D4663" w:rsidRDefault="004E3A04">
      <w:pPr>
        <w:ind w:left="720" w:hanging="720"/>
        <w:jc w:val="both"/>
        <w:rPr>
          <w:sz w:val="22"/>
          <w:szCs w:val="22"/>
        </w:rPr>
      </w:pPr>
      <w:r>
        <w:rPr>
          <w:sz w:val="22"/>
          <w:szCs w:val="22"/>
        </w:rPr>
        <w:tab/>
      </w:r>
      <w:r>
        <w:rPr>
          <w:rFonts w:ascii="Arial" w:eastAsia="Arial" w:hAnsi="Arial" w:cs="Arial"/>
          <w:sz w:val="22"/>
          <w:szCs w:val="22"/>
        </w:rPr>
        <w:t>y</w:t>
      </w:r>
      <w:r>
        <w:rPr>
          <w:rFonts w:ascii="Arial" w:eastAsia="Arial" w:hAnsi="Arial" w:cs="Arial"/>
          <w:sz w:val="22"/>
          <w:szCs w:val="22"/>
        </w:rPr>
        <w:tab/>
        <w:t xml:space="preserve">is the bid price in Rand excluding value added tax (VAT) </w:t>
      </w:r>
    </w:p>
    <w:p w:rsidR="008D4663" w:rsidRDefault="008D4663">
      <w:pPr>
        <w:ind w:left="720" w:hanging="720"/>
        <w:jc w:val="both"/>
        <w:rPr>
          <w:sz w:val="22"/>
          <w:szCs w:val="22"/>
        </w:rPr>
      </w:pPr>
    </w:p>
    <w:p w:rsidR="008D4663" w:rsidRDefault="004E3A04">
      <w:pPr>
        <w:ind w:left="720"/>
        <w:jc w:val="both"/>
        <w:rPr>
          <w:sz w:val="22"/>
          <w:szCs w:val="22"/>
        </w:rPr>
      </w:pPr>
      <w:r>
        <w:rPr>
          <w:rFonts w:ascii="Arial" w:eastAsia="Arial" w:hAnsi="Arial" w:cs="Arial"/>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8D4663" w:rsidRDefault="008D4663">
      <w:pPr>
        <w:ind w:left="720"/>
        <w:jc w:val="both"/>
        <w:rPr>
          <w:sz w:val="22"/>
          <w:szCs w:val="22"/>
        </w:rPr>
      </w:pPr>
    </w:p>
    <w:p w:rsidR="008D4663" w:rsidRDefault="004E3A04">
      <w:pPr>
        <w:ind w:left="720"/>
        <w:jc w:val="both"/>
        <w:rPr>
          <w:sz w:val="22"/>
          <w:szCs w:val="22"/>
        </w:rPr>
      </w:pPr>
      <w:r>
        <w:rPr>
          <w:rFonts w:ascii="Arial" w:eastAsia="Arial" w:hAnsi="Arial" w:cs="Arial"/>
          <w:b/>
          <w:bCs/>
          <w:sz w:val="22"/>
          <w:szCs w:val="22"/>
        </w:rPr>
        <w:t xml:space="preserve">The SABS approved </w:t>
      </w:r>
      <w:r>
        <w:rPr>
          <w:rFonts w:ascii="Arial" w:eastAsia="Arial" w:hAnsi="Arial" w:cs="Arial"/>
          <w:b/>
          <w:bCs/>
          <w:sz w:val="22"/>
          <w:szCs w:val="22"/>
        </w:rPr>
        <w:t xml:space="preserve">technical specification number SATS 1286:2011 is accessible on http:/www.thedti.gov.za/industrial development/ip.jsp at no cost.  </w:t>
      </w:r>
    </w:p>
    <w:p w:rsidR="008D4663" w:rsidRDefault="008D4663">
      <w:pPr>
        <w:ind w:left="720"/>
        <w:jc w:val="both"/>
        <w:rPr>
          <w:sz w:val="22"/>
          <w:szCs w:val="22"/>
        </w:rPr>
      </w:pPr>
    </w:p>
    <w:p w:rsidR="008D4663" w:rsidRDefault="008D4663">
      <w:pPr>
        <w:ind w:left="720"/>
        <w:jc w:val="both"/>
        <w:rPr>
          <w:sz w:val="22"/>
          <w:szCs w:val="22"/>
        </w:rPr>
      </w:pPr>
    </w:p>
    <w:p w:rsidR="008D4663" w:rsidRDefault="008D4663">
      <w:pPr>
        <w:ind w:left="720"/>
        <w:jc w:val="both"/>
        <w:rPr>
          <w:sz w:val="22"/>
          <w:szCs w:val="22"/>
        </w:rPr>
      </w:pPr>
    </w:p>
    <w:p w:rsidR="008D4663" w:rsidRDefault="008D4663">
      <w:pPr>
        <w:ind w:left="720"/>
        <w:jc w:val="both"/>
        <w:rPr>
          <w:sz w:val="22"/>
          <w:szCs w:val="22"/>
        </w:rPr>
      </w:pPr>
    </w:p>
    <w:p w:rsidR="008D4663" w:rsidRDefault="004E3A04">
      <w:pPr>
        <w:ind w:left="562" w:hanging="420"/>
        <w:jc w:val="both"/>
        <w:rPr>
          <w:sz w:val="22"/>
          <w:szCs w:val="22"/>
        </w:rPr>
      </w:pPr>
      <w:r>
        <w:rPr>
          <w:rFonts w:ascii="Arial" w:eastAsia="Arial" w:hAnsi="Arial" w:cs="Arial"/>
          <w:sz w:val="22"/>
          <w:szCs w:val="22"/>
        </w:rPr>
        <w:lastRenderedPageBreak/>
        <w:t>1.6.</w:t>
      </w:r>
      <w:r>
        <w:rPr>
          <w:sz w:val="14"/>
          <w:szCs w:val="14"/>
        </w:rPr>
        <w:t xml:space="preserve">  </w:t>
      </w:r>
      <w:r>
        <w:rPr>
          <w:rFonts w:ascii="Arial" w:eastAsia="Arial" w:hAnsi="Arial" w:cs="Arial"/>
          <w:sz w:val="22"/>
          <w:szCs w:val="22"/>
        </w:rPr>
        <w:t>A bid may be disqualified if this Declaration Certificate and the Annex C (Local Content Declaration: Summary Sched</w:t>
      </w:r>
      <w:r>
        <w:rPr>
          <w:rFonts w:ascii="Arial" w:eastAsia="Arial" w:hAnsi="Arial" w:cs="Arial"/>
          <w:sz w:val="22"/>
          <w:szCs w:val="22"/>
        </w:rPr>
        <w:t xml:space="preserve">ule) are not submitted as part of the bid documentation; </w:t>
      </w:r>
    </w:p>
    <w:p w:rsidR="008D4663" w:rsidRDefault="008D4663">
      <w:pPr>
        <w:ind w:left="1140"/>
        <w:jc w:val="both"/>
        <w:rPr>
          <w:sz w:val="22"/>
          <w:szCs w:val="22"/>
        </w:rPr>
      </w:pPr>
    </w:p>
    <w:p w:rsidR="008D4663" w:rsidRDefault="004E3A04">
      <w:pPr>
        <w:numPr>
          <w:ilvl w:val="0"/>
          <w:numId w:val="2"/>
        </w:numPr>
        <w:pBdr>
          <w:left w:val="none" w:sz="0" w:space="3" w:color="auto"/>
        </w:pBdr>
        <w:ind w:left="502" w:hanging="342"/>
        <w:jc w:val="both"/>
        <w:rPr>
          <w:rFonts w:ascii="Arial" w:eastAsia="Arial" w:hAnsi="Arial" w:cs="Arial"/>
          <w:b/>
          <w:bCs/>
          <w:sz w:val="22"/>
          <w:szCs w:val="22"/>
        </w:rPr>
      </w:pPr>
      <w:r>
        <w:rPr>
          <w:rFonts w:ascii="Arial" w:eastAsia="Arial" w:hAnsi="Arial" w:cs="Arial"/>
          <w:b/>
          <w:bCs/>
          <w:sz w:val="22"/>
          <w:szCs w:val="22"/>
        </w:rPr>
        <w:t>The stipulated minimum threshold(s) for local production and content (refer to Annex A of SATS 1286:2011) for this bid is/are as follows:</w:t>
      </w:r>
    </w:p>
    <w:p w:rsidR="008D4663" w:rsidRDefault="008D4663">
      <w:pPr>
        <w:ind w:left="502"/>
        <w:jc w:val="both"/>
        <w:rPr>
          <w:sz w:val="22"/>
          <w:szCs w:val="22"/>
        </w:rPr>
      </w:pPr>
    </w:p>
    <w:p w:rsidR="008D4663" w:rsidRDefault="004E3A04">
      <w:pPr>
        <w:ind w:left="502"/>
        <w:jc w:val="both"/>
        <w:rPr>
          <w:sz w:val="22"/>
          <w:szCs w:val="22"/>
        </w:rPr>
      </w:pPr>
      <w:r>
        <w:rPr>
          <w:rFonts w:ascii="Arial" w:eastAsia="Arial" w:hAnsi="Arial" w:cs="Arial"/>
          <w:sz w:val="22"/>
          <w:szCs w:val="22"/>
          <w:u w:val="single"/>
        </w:rPr>
        <w:t>Description of services, works or goods</w:t>
      </w: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2"/>
          <w:szCs w:val="22"/>
          <w:u w:val="single"/>
        </w:rPr>
        <w:t>Stipulated mi</w:t>
      </w:r>
      <w:r>
        <w:rPr>
          <w:rFonts w:ascii="Arial" w:eastAsia="Arial" w:hAnsi="Arial" w:cs="Arial"/>
          <w:sz w:val="22"/>
          <w:szCs w:val="22"/>
          <w:u w:val="single"/>
        </w:rPr>
        <w:t>nimum threshold</w:t>
      </w:r>
    </w:p>
    <w:p w:rsidR="008D4663" w:rsidRDefault="008D4663">
      <w:pPr>
        <w:rPr>
          <w:sz w:val="22"/>
          <w:szCs w:val="22"/>
        </w:rPr>
      </w:pPr>
    </w:p>
    <w:p w:rsidR="008D4663" w:rsidRDefault="004E3A04">
      <w:pPr>
        <w:ind w:firstLine="502"/>
        <w:rPr>
          <w:sz w:val="22"/>
          <w:szCs w:val="22"/>
        </w:rPr>
      </w:pPr>
      <w:r>
        <w:rPr>
          <w:rFonts w:ascii="Arial" w:eastAsia="Arial" w:hAnsi="Arial" w:cs="Arial"/>
          <w:sz w:val="22"/>
          <w:szCs w:val="22"/>
        </w:rPr>
        <w:t>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_______%</w:t>
      </w:r>
    </w:p>
    <w:p w:rsidR="008D4663" w:rsidRDefault="004E3A04">
      <w:pPr>
        <w:rPr>
          <w:sz w:val="22"/>
          <w:szCs w:val="22"/>
        </w:rPr>
      </w:pPr>
      <w:r>
        <w:rPr>
          <w:sz w:val="22"/>
          <w:szCs w:val="22"/>
        </w:rPr>
        <w:tab/>
      </w:r>
    </w:p>
    <w:p w:rsidR="008D4663" w:rsidRDefault="004E3A04">
      <w:pPr>
        <w:ind w:firstLine="502"/>
        <w:rPr>
          <w:sz w:val="22"/>
          <w:szCs w:val="22"/>
        </w:rPr>
      </w:pPr>
      <w:r>
        <w:rPr>
          <w:rFonts w:ascii="Arial" w:eastAsia="Arial" w:hAnsi="Arial" w:cs="Arial"/>
          <w:sz w:val="22"/>
          <w:szCs w:val="22"/>
        </w:rPr>
        <w:t>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w:t>
      </w:r>
    </w:p>
    <w:p w:rsidR="008D4663" w:rsidRDefault="008D4663">
      <w:pPr>
        <w:ind w:firstLine="502"/>
        <w:rPr>
          <w:sz w:val="22"/>
          <w:szCs w:val="22"/>
        </w:rPr>
      </w:pPr>
    </w:p>
    <w:p w:rsidR="008D4663" w:rsidRDefault="004E3A04">
      <w:pPr>
        <w:ind w:firstLine="502"/>
        <w:rPr>
          <w:sz w:val="22"/>
          <w:szCs w:val="22"/>
        </w:rPr>
      </w:pPr>
      <w:r>
        <w:rPr>
          <w:rFonts w:ascii="Arial" w:eastAsia="Arial" w:hAnsi="Arial" w:cs="Arial"/>
          <w:sz w:val="22"/>
          <w:szCs w:val="22"/>
        </w:rPr>
        <w:t>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w:t>
      </w:r>
    </w:p>
    <w:p w:rsidR="008D4663" w:rsidRDefault="008D4663">
      <w:pPr>
        <w:ind w:firstLine="502"/>
        <w:rPr>
          <w:sz w:val="22"/>
          <w:szCs w:val="22"/>
        </w:rPr>
      </w:pPr>
    </w:p>
    <w:p w:rsidR="008D4663" w:rsidRDefault="004E3A04">
      <w:pPr>
        <w:rPr>
          <w:sz w:val="22"/>
          <w:szCs w:val="22"/>
        </w:rPr>
      </w:pPr>
      <w:r>
        <w:rPr>
          <w:rFonts w:ascii="Arial" w:eastAsia="Arial" w:hAnsi="Arial" w:cs="Arial"/>
          <w:b/>
          <w:bCs/>
          <w:sz w:val="22"/>
          <w:szCs w:val="22"/>
        </w:rPr>
        <w:t>3</w:t>
      </w:r>
      <w:r>
        <w:rPr>
          <w:rFonts w:ascii="Arial" w:eastAsia="Arial" w:hAnsi="Arial" w:cs="Arial"/>
          <w:sz w:val="22"/>
          <w:szCs w:val="22"/>
        </w:rPr>
        <w:t>.</w:t>
      </w:r>
      <w:r>
        <w:rPr>
          <w:rFonts w:ascii="Arial" w:eastAsia="Arial" w:hAnsi="Arial" w:cs="Arial"/>
          <w:sz w:val="22"/>
          <w:szCs w:val="22"/>
        </w:rPr>
        <w:tab/>
        <w:t>Does any portion of the goods or services offered</w:t>
      </w:r>
    </w:p>
    <w:p w:rsidR="008D4663" w:rsidRDefault="004E3A04">
      <w:pPr>
        <w:tabs>
          <w:tab w:val="left" w:pos="720"/>
        </w:tabs>
        <w:rPr>
          <w:sz w:val="22"/>
          <w:szCs w:val="22"/>
        </w:rPr>
      </w:pPr>
      <w:r>
        <w:rPr>
          <w:sz w:val="22"/>
          <w:szCs w:val="22"/>
        </w:rPr>
        <w:tab/>
      </w:r>
      <w:r>
        <w:rPr>
          <w:rFonts w:ascii="Arial" w:eastAsia="Arial" w:hAnsi="Arial" w:cs="Arial"/>
          <w:sz w:val="22"/>
          <w:szCs w:val="22"/>
        </w:rPr>
        <w:t>have any imported content?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D4663" w:rsidRDefault="004E3A04">
      <w:pPr>
        <w:tabs>
          <w:tab w:val="left" w:pos="851"/>
        </w:tabs>
      </w:pPr>
      <w:r>
        <w:tab/>
      </w:r>
      <w:r>
        <w:rPr>
          <w:rFonts w:ascii="Arial" w:eastAsia="Arial" w:hAnsi="Arial" w:cs="Arial"/>
          <w:sz w:val="22"/>
          <w:szCs w:val="22"/>
        </w:rPr>
        <w:t>(</w:t>
      </w:r>
      <w:r>
        <w:rPr>
          <w:rFonts w:ascii="Arial Narrow" w:eastAsia="Arial Narrow" w:hAnsi="Arial Narrow" w:cs="Arial Narrow"/>
          <w:b/>
          <w:bCs/>
          <w:i/>
          <w:iCs/>
          <w:sz w:val="18"/>
          <w:szCs w:val="18"/>
        </w:rPr>
        <w:t>Tick</w:t>
      </w:r>
      <w:r>
        <w:rPr>
          <w:rFonts w:ascii="Arial Narrow" w:eastAsia="Arial Narrow" w:hAnsi="Arial Narrow" w:cs="Arial Narrow"/>
          <w:b/>
          <w:bCs/>
          <w:i/>
          <w:iCs/>
          <w:sz w:val="18"/>
          <w:szCs w:val="18"/>
        </w:rPr>
        <w:t xml:space="preserve"> applicable box</w:t>
      </w:r>
      <w:r>
        <w:rPr>
          <w:rFonts w:ascii="Arial Narrow" w:eastAsia="Arial Narrow" w:hAnsi="Arial Narrow" w:cs="Arial Narrow"/>
        </w:rPr>
        <w:t>)</w:t>
      </w:r>
    </w:p>
    <w:p w:rsidR="008D4663" w:rsidRDefault="008D4663">
      <w:pPr>
        <w:ind w:left="709"/>
        <w:rPr>
          <w:sz w:val="10"/>
          <w:szCs w:val="10"/>
        </w:rPr>
      </w:pPr>
    </w:p>
    <w:tbl>
      <w:tblPr>
        <w:tblW w:w="0" w:type="auto"/>
        <w:tblInd w:w="1060" w:type="dxa"/>
        <w:tblBorders>
          <w:top w:val="single" w:sz="18" w:space="0" w:color="000000"/>
          <w:left w:val="single" w:sz="18" w:space="0" w:color="000000"/>
          <w:bottom w:val="single" w:sz="18" w:space="0" w:color="000000"/>
          <w:right w:val="single" w:sz="18" w:space="0" w:color="000000"/>
        </w:tblBorders>
        <w:tblCellMar>
          <w:left w:w="0" w:type="dxa"/>
          <w:right w:w="0" w:type="dxa"/>
        </w:tblCellMar>
        <w:tblLook w:val="04A0" w:firstRow="1" w:lastRow="0" w:firstColumn="1" w:lastColumn="0" w:noHBand="0" w:noVBand="1"/>
      </w:tblPr>
      <w:tblGrid>
        <w:gridCol w:w="675"/>
        <w:gridCol w:w="709"/>
        <w:gridCol w:w="851"/>
        <w:gridCol w:w="850"/>
      </w:tblGrid>
      <w:tr w:rsidR="008D4663">
        <w:tc>
          <w:tcPr>
            <w:tcW w:w="675" w:type="dxa"/>
            <w:tcBorders>
              <w:right w:val="single" w:sz="18" w:space="0" w:color="000000"/>
            </w:tcBorders>
            <w:tcMar>
              <w:top w:w="22" w:type="dxa"/>
              <w:left w:w="108" w:type="dxa"/>
              <w:bottom w:w="22" w:type="dxa"/>
              <w:right w:w="108" w:type="dxa"/>
            </w:tcMar>
            <w:hideMark/>
          </w:tcPr>
          <w:p w:rsidR="008D4663" w:rsidRDefault="004E3A04">
            <w:pPr>
              <w:jc w:val="center"/>
              <w:rPr>
                <w:color w:val="000000"/>
              </w:rPr>
            </w:pPr>
            <w:r>
              <w:rPr>
                <w:rFonts w:ascii="Arial Narrow" w:eastAsia="Arial Narrow" w:hAnsi="Arial Narrow" w:cs="Arial Narrow"/>
                <w:color w:val="000000"/>
              </w:rPr>
              <w:t>YES</w:t>
            </w:r>
          </w:p>
        </w:tc>
        <w:tc>
          <w:tcPr>
            <w:tcW w:w="709" w:type="dxa"/>
            <w:tcBorders>
              <w:left w:val="single" w:sz="18" w:space="0" w:color="000000"/>
              <w:right w:val="single" w:sz="18" w:space="0" w:color="000000"/>
            </w:tcBorders>
            <w:tcMar>
              <w:top w:w="22" w:type="dxa"/>
              <w:left w:w="108" w:type="dxa"/>
              <w:bottom w:w="22" w:type="dxa"/>
              <w:right w:w="108" w:type="dxa"/>
            </w:tcMar>
          </w:tcPr>
          <w:p w:rsidR="008D4663" w:rsidRDefault="008D4663">
            <w:pPr>
              <w:rPr>
                <w:color w:val="000000"/>
              </w:rPr>
            </w:pPr>
          </w:p>
        </w:tc>
        <w:tc>
          <w:tcPr>
            <w:tcW w:w="851" w:type="dxa"/>
            <w:tcBorders>
              <w:left w:val="single" w:sz="18" w:space="0" w:color="000000"/>
              <w:right w:val="single" w:sz="18" w:space="0" w:color="000000"/>
            </w:tcBorders>
            <w:tcMar>
              <w:top w:w="22" w:type="dxa"/>
              <w:left w:w="108" w:type="dxa"/>
              <w:bottom w:w="22" w:type="dxa"/>
              <w:right w:w="108" w:type="dxa"/>
            </w:tcMar>
            <w:hideMark/>
          </w:tcPr>
          <w:p w:rsidR="008D4663" w:rsidRDefault="004E3A04">
            <w:pPr>
              <w:jc w:val="center"/>
              <w:rPr>
                <w:color w:val="000000"/>
              </w:rPr>
            </w:pPr>
            <w:r>
              <w:rPr>
                <w:rFonts w:ascii="Arial Narrow" w:eastAsia="Arial Narrow" w:hAnsi="Arial Narrow" w:cs="Arial Narrow"/>
                <w:color w:val="000000"/>
              </w:rPr>
              <w:t>NO</w:t>
            </w:r>
          </w:p>
        </w:tc>
        <w:tc>
          <w:tcPr>
            <w:tcW w:w="850" w:type="dxa"/>
            <w:tcBorders>
              <w:left w:val="single" w:sz="18" w:space="0" w:color="000000"/>
            </w:tcBorders>
            <w:tcMar>
              <w:top w:w="22" w:type="dxa"/>
              <w:left w:w="108" w:type="dxa"/>
              <w:bottom w:w="22" w:type="dxa"/>
              <w:right w:w="108" w:type="dxa"/>
            </w:tcMar>
          </w:tcPr>
          <w:p w:rsidR="008D4663" w:rsidRDefault="008D4663">
            <w:pPr>
              <w:rPr>
                <w:color w:val="000000"/>
              </w:rPr>
            </w:pPr>
          </w:p>
        </w:tc>
      </w:tr>
    </w:tbl>
    <w:p w:rsidR="008D4663" w:rsidRDefault="008D4663">
      <w:pPr>
        <w:ind w:left="360" w:hanging="360"/>
        <w:rPr>
          <w:sz w:val="22"/>
          <w:szCs w:val="22"/>
        </w:rPr>
      </w:pPr>
    </w:p>
    <w:p w:rsidR="008D4663" w:rsidRDefault="004E3A04">
      <w:pPr>
        <w:ind w:left="720" w:hanging="720"/>
        <w:rPr>
          <w:sz w:val="22"/>
          <w:szCs w:val="22"/>
        </w:rPr>
      </w:pPr>
      <w:r>
        <w:rPr>
          <w:rFonts w:ascii="Arial" w:eastAsia="Arial" w:hAnsi="Arial" w:cs="Arial"/>
          <w:sz w:val="22"/>
          <w:szCs w:val="22"/>
        </w:rPr>
        <w:t>3..1</w:t>
      </w:r>
      <w:r>
        <w:rPr>
          <w:rFonts w:ascii="Arial" w:eastAsia="Arial" w:hAnsi="Arial" w:cs="Arial"/>
          <w:sz w:val="22"/>
          <w:szCs w:val="22"/>
        </w:rPr>
        <w:tab/>
        <w:t xml:space="preserve"> If yes, the rate(s) of exchange to be used in this bid to calculate the local content as prescribed in paragraph 1.5 of the general conditions must be the rate(s) published by SARB for the specific currency at 12:00 on </w:t>
      </w:r>
      <w:r>
        <w:rPr>
          <w:rFonts w:ascii="Arial" w:eastAsia="Arial" w:hAnsi="Arial" w:cs="Arial"/>
          <w:sz w:val="22"/>
          <w:szCs w:val="22"/>
        </w:rPr>
        <w:t>the date of advertisement of the bid.</w:t>
      </w:r>
    </w:p>
    <w:p w:rsidR="008D4663" w:rsidRDefault="008D4663">
      <w:pPr>
        <w:ind w:left="720" w:hanging="360"/>
        <w:rPr>
          <w:sz w:val="22"/>
          <w:szCs w:val="22"/>
        </w:rPr>
      </w:pPr>
    </w:p>
    <w:p w:rsidR="008D4663" w:rsidRDefault="004E3A04">
      <w:pPr>
        <w:ind w:left="720"/>
      </w:pPr>
      <w:r>
        <w:rPr>
          <w:rFonts w:ascii="Arial" w:eastAsia="Arial" w:hAnsi="Arial" w:cs="Arial"/>
          <w:sz w:val="22"/>
          <w:szCs w:val="22"/>
        </w:rPr>
        <w:t xml:space="preserve">The relevant rates of exchange information is accessible on </w:t>
      </w:r>
      <w:hyperlink r:id="rId7" w:history="1">
        <w:r>
          <w:rPr>
            <w:rFonts w:ascii="Arial" w:eastAsia="Arial" w:hAnsi="Arial" w:cs="Arial"/>
            <w:color w:val="0000FF"/>
            <w:sz w:val="22"/>
            <w:szCs w:val="22"/>
            <w:u w:val="single" w:color="0000FF"/>
          </w:rPr>
          <w:t>www.reservebank.co.za</w:t>
        </w:r>
      </w:hyperlink>
    </w:p>
    <w:p w:rsidR="008D4663" w:rsidRDefault="008D4663">
      <w:pPr>
        <w:rPr>
          <w:sz w:val="22"/>
          <w:szCs w:val="22"/>
        </w:rPr>
      </w:pPr>
    </w:p>
    <w:p w:rsidR="008D4663" w:rsidRDefault="004E3A04">
      <w:pPr>
        <w:ind w:left="720"/>
        <w:rPr>
          <w:sz w:val="22"/>
          <w:szCs w:val="22"/>
        </w:rPr>
      </w:pPr>
      <w:r>
        <w:rPr>
          <w:rFonts w:ascii="Arial" w:eastAsia="Arial" w:hAnsi="Arial" w:cs="Arial"/>
          <w:sz w:val="22"/>
          <w:szCs w:val="22"/>
        </w:rPr>
        <w:t>Indicate the rate(s) of exchange against the appropriate currency in the table below (ref</w:t>
      </w:r>
      <w:r>
        <w:rPr>
          <w:rFonts w:ascii="Arial" w:eastAsia="Arial" w:hAnsi="Arial" w:cs="Arial"/>
          <w:sz w:val="22"/>
          <w:szCs w:val="22"/>
        </w:rPr>
        <w:t>er to Annex A of SATS 1286:2011):</w:t>
      </w:r>
    </w:p>
    <w:p w:rsidR="008D4663" w:rsidRDefault="008D4663">
      <w:pPr>
        <w:rPr>
          <w:sz w:val="22"/>
          <w:szCs w:val="22"/>
        </w:rPr>
      </w:pPr>
    </w:p>
    <w:tbl>
      <w:tblPr>
        <w:tblW w:w="0" w:type="auto"/>
        <w:tblInd w:w="9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33"/>
        <w:gridCol w:w="4847"/>
      </w:tblGrid>
      <w:tr w:rsidR="008D4663">
        <w:tc>
          <w:tcPr>
            <w:tcW w:w="3433" w:type="dxa"/>
            <w:tcBorders>
              <w:bottom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b/>
                <w:bCs/>
                <w:color w:val="000000"/>
                <w:sz w:val="22"/>
                <w:szCs w:val="22"/>
              </w:rPr>
              <w:t xml:space="preserve">Currency </w:t>
            </w:r>
          </w:p>
        </w:tc>
        <w:tc>
          <w:tcPr>
            <w:tcW w:w="4847" w:type="dxa"/>
            <w:tcBorders>
              <w:left w:val="single" w:sz="6" w:space="0" w:color="000000"/>
              <w:bottom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b/>
                <w:bCs/>
                <w:color w:val="000000"/>
                <w:sz w:val="22"/>
                <w:szCs w:val="22"/>
              </w:rPr>
              <w:t>Rates of exchange</w:t>
            </w:r>
          </w:p>
        </w:tc>
      </w:tr>
      <w:tr w:rsidR="008D4663">
        <w:tc>
          <w:tcPr>
            <w:tcW w:w="343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color w:val="000000"/>
                <w:sz w:val="22"/>
                <w:szCs w:val="22"/>
              </w:rPr>
              <w:t>US Dollar</w:t>
            </w:r>
          </w:p>
        </w:tc>
        <w:tc>
          <w:tcPr>
            <w:tcW w:w="4847" w:type="dxa"/>
            <w:tcBorders>
              <w:top w:val="single" w:sz="6" w:space="0" w:color="000000"/>
              <w:left w:val="single" w:sz="6" w:space="0" w:color="000000"/>
              <w:bottom w:val="single" w:sz="6" w:space="0" w:color="000000"/>
            </w:tcBorders>
            <w:tcMar>
              <w:top w:w="8" w:type="dxa"/>
              <w:left w:w="108" w:type="dxa"/>
              <w:bottom w:w="8" w:type="dxa"/>
              <w:right w:w="108" w:type="dxa"/>
            </w:tcMar>
          </w:tcPr>
          <w:p w:rsidR="008D4663" w:rsidRDefault="008D4663">
            <w:pPr>
              <w:rPr>
                <w:color w:val="000000"/>
                <w:sz w:val="22"/>
                <w:szCs w:val="22"/>
              </w:rPr>
            </w:pPr>
          </w:p>
        </w:tc>
      </w:tr>
      <w:tr w:rsidR="008D4663">
        <w:tc>
          <w:tcPr>
            <w:tcW w:w="343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color w:val="000000"/>
                <w:sz w:val="22"/>
                <w:szCs w:val="22"/>
              </w:rPr>
              <w:t>Pound Sterling</w:t>
            </w:r>
          </w:p>
        </w:tc>
        <w:tc>
          <w:tcPr>
            <w:tcW w:w="4847" w:type="dxa"/>
            <w:tcBorders>
              <w:top w:val="single" w:sz="6" w:space="0" w:color="000000"/>
              <w:left w:val="single" w:sz="6" w:space="0" w:color="000000"/>
              <w:bottom w:val="single" w:sz="6" w:space="0" w:color="000000"/>
            </w:tcBorders>
            <w:tcMar>
              <w:top w:w="8" w:type="dxa"/>
              <w:left w:w="108" w:type="dxa"/>
              <w:bottom w:w="8" w:type="dxa"/>
              <w:right w:w="108" w:type="dxa"/>
            </w:tcMar>
          </w:tcPr>
          <w:p w:rsidR="008D4663" w:rsidRDefault="008D4663">
            <w:pPr>
              <w:rPr>
                <w:color w:val="000000"/>
                <w:sz w:val="22"/>
                <w:szCs w:val="22"/>
              </w:rPr>
            </w:pPr>
          </w:p>
        </w:tc>
      </w:tr>
      <w:tr w:rsidR="008D4663">
        <w:tc>
          <w:tcPr>
            <w:tcW w:w="343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color w:val="000000"/>
                <w:sz w:val="22"/>
                <w:szCs w:val="22"/>
              </w:rPr>
              <w:t>Euro</w:t>
            </w:r>
          </w:p>
        </w:tc>
        <w:tc>
          <w:tcPr>
            <w:tcW w:w="4847" w:type="dxa"/>
            <w:tcBorders>
              <w:top w:val="single" w:sz="6" w:space="0" w:color="000000"/>
              <w:left w:val="single" w:sz="6" w:space="0" w:color="000000"/>
              <w:bottom w:val="single" w:sz="6" w:space="0" w:color="000000"/>
            </w:tcBorders>
            <w:tcMar>
              <w:top w:w="8" w:type="dxa"/>
              <w:left w:w="108" w:type="dxa"/>
              <w:bottom w:w="8" w:type="dxa"/>
              <w:right w:w="108" w:type="dxa"/>
            </w:tcMar>
          </w:tcPr>
          <w:p w:rsidR="008D4663" w:rsidRDefault="008D4663">
            <w:pPr>
              <w:rPr>
                <w:color w:val="000000"/>
                <w:sz w:val="22"/>
                <w:szCs w:val="22"/>
              </w:rPr>
            </w:pPr>
          </w:p>
        </w:tc>
      </w:tr>
      <w:tr w:rsidR="008D4663">
        <w:tc>
          <w:tcPr>
            <w:tcW w:w="343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color w:val="000000"/>
                <w:sz w:val="22"/>
                <w:szCs w:val="22"/>
              </w:rPr>
              <w:t>Yen</w:t>
            </w:r>
          </w:p>
        </w:tc>
        <w:tc>
          <w:tcPr>
            <w:tcW w:w="4847" w:type="dxa"/>
            <w:tcBorders>
              <w:top w:val="single" w:sz="6" w:space="0" w:color="000000"/>
              <w:left w:val="single" w:sz="6" w:space="0" w:color="000000"/>
              <w:bottom w:val="single" w:sz="6" w:space="0" w:color="000000"/>
            </w:tcBorders>
            <w:tcMar>
              <w:top w:w="8" w:type="dxa"/>
              <w:left w:w="108" w:type="dxa"/>
              <w:bottom w:w="8" w:type="dxa"/>
              <w:right w:w="108" w:type="dxa"/>
            </w:tcMar>
          </w:tcPr>
          <w:p w:rsidR="008D4663" w:rsidRDefault="008D4663">
            <w:pPr>
              <w:rPr>
                <w:color w:val="000000"/>
                <w:sz w:val="22"/>
                <w:szCs w:val="22"/>
              </w:rPr>
            </w:pPr>
          </w:p>
        </w:tc>
      </w:tr>
      <w:tr w:rsidR="008D4663">
        <w:tc>
          <w:tcPr>
            <w:tcW w:w="3433" w:type="dxa"/>
            <w:tcBorders>
              <w:top w:val="single" w:sz="6" w:space="0" w:color="000000"/>
              <w:right w:val="single" w:sz="6" w:space="0" w:color="000000"/>
            </w:tcBorders>
            <w:tcMar>
              <w:top w:w="8" w:type="dxa"/>
              <w:left w:w="108" w:type="dxa"/>
              <w:bottom w:w="8" w:type="dxa"/>
              <w:right w:w="108" w:type="dxa"/>
            </w:tcMar>
            <w:hideMark/>
          </w:tcPr>
          <w:p w:rsidR="008D4663" w:rsidRDefault="004E3A04">
            <w:pPr>
              <w:rPr>
                <w:color w:val="000000"/>
                <w:sz w:val="22"/>
                <w:szCs w:val="22"/>
              </w:rPr>
            </w:pPr>
            <w:r>
              <w:rPr>
                <w:rFonts w:ascii="Arial" w:eastAsia="Arial" w:hAnsi="Arial" w:cs="Arial"/>
                <w:color w:val="000000"/>
                <w:sz w:val="22"/>
                <w:szCs w:val="22"/>
              </w:rPr>
              <w:t>Other</w:t>
            </w:r>
          </w:p>
        </w:tc>
        <w:tc>
          <w:tcPr>
            <w:tcW w:w="4847" w:type="dxa"/>
            <w:tcBorders>
              <w:top w:val="single" w:sz="6" w:space="0" w:color="000000"/>
              <w:left w:val="single" w:sz="6" w:space="0" w:color="000000"/>
            </w:tcBorders>
            <w:tcMar>
              <w:top w:w="8" w:type="dxa"/>
              <w:left w:w="108" w:type="dxa"/>
              <w:bottom w:w="8" w:type="dxa"/>
              <w:right w:w="108" w:type="dxa"/>
            </w:tcMar>
          </w:tcPr>
          <w:p w:rsidR="008D4663" w:rsidRDefault="008D4663">
            <w:pPr>
              <w:rPr>
                <w:color w:val="000000"/>
                <w:sz w:val="22"/>
                <w:szCs w:val="22"/>
              </w:rPr>
            </w:pPr>
          </w:p>
        </w:tc>
      </w:tr>
    </w:tbl>
    <w:p w:rsidR="008D4663" w:rsidRDefault="008D4663">
      <w:pPr>
        <w:rPr>
          <w:sz w:val="22"/>
          <w:szCs w:val="22"/>
        </w:rPr>
      </w:pPr>
    </w:p>
    <w:p w:rsidR="008D4663" w:rsidRDefault="004E3A04">
      <w:pPr>
        <w:ind w:left="720"/>
        <w:rPr>
          <w:sz w:val="22"/>
          <w:szCs w:val="22"/>
        </w:rPr>
      </w:pPr>
      <w:r>
        <w:rPr>
          <w:rFonts w:ascii="Arial" w:eastAsia="Arial" w:hAnsi="Arial" w:cs="Arial"/>
          <w:sz w:val="22"/>
          <w:szCs w:val="22"/>
        </w:rPr>
        <w:t>NB: Bidders must submit proof of the SARB rate (s) of exchange used.</w:t>
      </w:r>
    </w:p>
    <w:p w:rsidR="008D4663" w:rsidRDefault="008D4663">
      <w:pPr>
        <w:rPr>
          <w:sz w:val="22"/>
          <w:szCs w:val="22"/>
        </w:rPr>
      </w:pPr>
    </w:p>
    <w:p w:rsidR="008D4663" w:rsidRDefault="004E3A04">
      <w:pPr>
        <w:ind w:left="420" w:hanging="420"/>
        <w:jc w:val="both"/>
        <w:rPr>
          <w:sz w:val="22"/>
          <w:szCs w:val="22"/>
        </w:rPr>
      </w:pPr>
      <w:r>
        <w:rPr>
          <w:rFonts w:ascii="Arial" w:eastAsia="Arial" w:hAnsi="Arial" w:cs="Arial"/>
          <w:b/>
          <w:bCs/>
          <w:sz w:val="22"/>
          <w:szCs w:val="22"/>
        </w:rPr>
        <w:t>4.</w:t>
      </w:r>
      <w:r>
        <w:rPr>
          <w:rFonts w:ascii="Arial" w:eastAsia="Arial" w:hAnsi="Arial" w:cs="Arial"/>
          <w:b/>
          <w:bCs/>
          <w:sz w:val="22"/>
          <w:szCs w:val="22"/>
        </w:rPr>
        <w:tab/>
      </w:r>
      <w:r>
        <w:rPr>
          <w:rFonts w:ascii="Arial" w:eastAsia="Arial" w:hAnsi="Arial" w:cs="Arial"/>
          <w:sz w:val="22"/>
          <w:szCs w:val="22"/>
        </w:rPr>
        <w:t xml:space="preserve">Where, after the award of a bid, challenges are experienced in </w:t>
      </w:r>
      <w:r>
        <w:rPr>
          <w:rFonts w:ascii="Arial" w:eastAsia="Arial" w:hAnsi="Arial" w:cs="Arial"/>
          <w:sz w:val="22"/>
          <w:szCs w:val="22"/>
        </w:rPr>
        <w:t>meeting the stipulated minimum threshold for local content the dti must be informed accordingly in order for the dti to verify and in consultation with the AO/AA provide directives in this regard.</w:t>
      </w:r>
    </w:p>
    <w:p w:rsidR="008D4663" w:rsidRDefault="008D4663">
      <w:pPr>
        <w:ind w:left="420" w:hanging="420"/>
        <w:jc w:val="both"/>
        <w:rPr>
          <w:sz w:val="22"/>
          <w:szCs w:val="22"/>
        </w:rPr>
      </w:pPr>
    </w:p>
    <w:p w:rsidR="008D4663" w:rsidRDefault="004E3A04">
      <w:pPr>
        <w:jc w:val="center"/>
        <w:rPr>
          <w:sz w:val="22"/>
          <w:szCs w:val="22"/>
        </w:rPr>
      </w:pPr>
      <w:r>
        <w:rPr>
          <w:rFonts w:ascii="Arial" w:eastAsia="Arial" w:hAnsi="Arial" w:cs="Arial"/>
          <w:b/>
          <w:bCs/>
          <w:sz w:val="22"/>
          <w:szCs w:val="22"/>
          <w:u w:val="single"/>
        </w:rPr>
        <w:t>LOCAL CONTENT DECLARATION</w:t>
      </w:r>
    </w:p>
    <w:p w:rsidR="008D4663" w:rsidRDefault="004E3A04">
      <w:pPr>
        <w:jc w:val="center"/>
        <w:rPr>
          <w:sz w:val="22"/>
          <w:szCs w:val="22"/>
        </w:rPr>
      </w:pPr>
      <w:r>
        <w:rPr>
          <w:rFonts w:ascii="Arial" w:eastAsia="Arial" w:hAnsi="Arial" w:cs="Arial"/>
          <w:b/>
          <w:bCs/>
          <w:sz w:val="22"/>
          <w:szCs w:val="22"/>
          <w:u w:val="single"/>
        </w:rPr>
        <w:t>(REFER TO ANNEX B OF SATS 1286:2</w:t>
      </w:r>
      <w:r>
        <w:rPr>
          <w:rFonts w:ascii="Arial" w:eastAsia="Arial" w:hAnsi="Arial" w:cs="Arial"/>
          <w:b/>
          <w:bCs/>
          <w:sz w:val="22"/>
          <w:szCs w:val="22"/>
          <w:u w:val="single"/>
        </w:rPr>
        <w:t>011)</w:t>
      </w:r>
    </w:p>
    <w:p w:rsidR="008D4663" w:rsidRDefault="008D4663">
      <w:pPr>
        <w:rPr>
          <w:sz w:val="22"/>
          <w:szCs w:val="22"/>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60"/>
      </w:tblGrid>
      <w:tr w:rsidR="008D4663">
        <w:tc>
          <w:tcPr>
            <w:tcW w:w="9060" w:type="dxa"/>
            <w:tcMar>
              <w:top w:w="8" w:type="dxa"/>
              <w:left w:w="108" w:type="dxa"/>
              <w:bottom w:w="8" w:type="dxa"/>
              <w:right w:w="108" w:type="dxa"/>
            </w:tcMar>
            <w:hideMark/>
          </w:tcPr>
          <w:p w:rsidR="008D4663" w:rsidRDefault="004E3A04">
            <w:pPr>
              <w:spacing w:line="238" w:lineRule="auto"/>
              <w:jc w:val="both"/>
              <w:rPr>
                <w:color w:val="000000"/>
                <w:sz w:val="22"/>
                <w:szCs w:val="22"/>
              </w:rPr>
            </w:pPr>
            <w:r>
              <w:rPr>
                <w:rFonts w:ascii="Arial" w:eastAsia="Arial" w:hAnsi="Arial" w:cs="Arial"/>
                <w:b/>
                <w:bCs/>
                <w:color w:val="000000"/>
                <w:sz w:val="22"/>
                <w:szCs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8D4663" w:rsidRDefault="008D4663">
            <w:pPr>
              <w:spacing w:line="238" w:lineRule="auto"/>
              <w:ind w:left="1680" w:hanging="1200"/>
              <w:rPr>
                <w:color w:val="000000"/>
                <w:sz w:val="22"/>
                <w:szCs w:val="22"/>
              </w:rPr>
            </w:pPr>
          </w:p>
          <w:p w:rsidR="008D4663" w:rsidRDefault="004E3A04">
            <w:pPr>
              <w:spacing w:line="238" w:lineRule="auto"/>
              <w:ind w:left="1680" w:hanging="1680"/>
              <w:rPr>
                <w:color w:val="000000"/>
                <w:sz w:val="22"/>
                <w:szCs w:val="22"/>
              </w:rPr>
            </w:pPr>
            <w:r>
              <w:rPr>
                <w:rFonts w:ascii="Arial" w:eastAsia="Arial" w:hAnsi="Arial" w:cs="Arial"/>
                <w:b/>
                <w:bCs/>
                <w:color w:val="000000"/>
                <w:sz w:val="22"/>
                <w:szCs w:val="22"/>
              </w:rPr>
              <w:t>IN RESPECT OF</w:t>
            </w:r>
            <w:r>
              <w:rPr>
                <w:rFonts w:ascii="Arial" w:eastAsia="Arial" w:hAnsi="Arial" w:cs="Arial"/>
                <w:b/>
                <w:bCs/>
                <w:color w:val="000000"/>
                <w:sz w:val="22"/>
                <w:szCs w:val="22"/>
              </w:rPr>
              <w:t xml:space="preserve"> BID NO.</w:t>
            </w:r>
            <w:r>
              <w:rPr>
                <w:rFonts w:ascii="Arial" w:eastAsia="Arial" w:hAnsi="Arial" w:cs="Arial"/>
                <w:color w:val="000000"/>
                <w:sz w:val="22"/>
                <w:szCs w:val="22"/>
              </w:rPr>
              <w:t xml:space="preserve"> .................................................................................</w:t>
            </w:r>
          </w:p>
          <w:p w:rsidR="008D4663" w:rsidRDefault="008D4663">
            <w:pPr>
              <w:spacing w:line="238" w:lineRule="auto"/>
              <w:ind w:left="1680" w:hanging="1680"/>
              <w:rPr>
                <w:color w:val="000000"/>
                <w:sz w:val="22"/>
                <w:szCs w:val="22"/>
              </w:rPr>
            </w:pPr>
          </w:p>
          <w:p w:rsidR="008D4663" w:rsidRDefault="004E3A04">
            <w:pPr>
              <w:spacing w:line="238" w:lineRule="auto"/>
              <w:rPr>
                <w:color w:val="000000"/>
                <w:sz w:val="22"/>
                <w:szCs w:val="22"/>
              </w:rPr>
            </w:pPr>
            <w:r>
              <w:rPr>
                <w:rFonts w:ascii="Arial" w:eastAsia="Arial" w:hAnsi="Arial" w:cs="Arial"/>
                <w:b/>
                <w:bCs/>
                <w:color w:val="000000"/>
                <w:sz w:val="22"/>
                <w:szCs w:val="22"/>
              </w:rPr>
              <w:t>ISSUED BY</w:t>
            </w:r>
            <w:r>
              <w:rPr>
                <w:rFonts w:ascii="Arial" w:eastAsia="Arial" w:hAnsi="Arial" w:cs="Arial"/>
                <w:color w:val="000000"/>
                <w:sz w:val="22"/>
                <w:szCs w:val="22"/>
              </w:rPr>
              <w:t>: (Procurement Authority / Name of Institution): ..........................................................................................................</w:t>
            </w:r>
            <w:r>
              <w:rPr>
                <w:rFonts w:ascii="Arial" w:eastAsia="Arial" w:hAnsi="Arial" w:cs="Arial"/>
                <w:color w:val="000000"/>
                <w:sz w:val="22"/>
                <w:szCs w:val="22"/>
              </w:rPr>
              <w:t>...............</w:t>
            </w:r>
          </w:p>
          <w:p w:rsidR="008D4663" w:rsidRDefault="004E3A04">
            <w:pPr>
              <w:spacing w:line="238" w:lineRule="auto"/>
              <w:jc w:val="both"/>
              <w:rPr>
                <w:color w:val="000000"/>
                <w:sz w:val="22"/>
                <w:szCs w:val="22"/>
              </w:rPr>
            </w:pPr>
            <w:r>
              <w:rPr>
                <w:rFonts w:ascii="Arial" w:eastAsia="Arial" w:hAnsi="Arial" w:cs="Arial"/>
                <w:color w:val="000000"/>
                <w:sz w:val="22"/>
                <w:szCs w:val="22"/>
              </w:rPr>
              <w:lastRenderedPageBreak/>
              <w:t xml:space="preserve">NB   </w:t>
            </w:r>
          </w:p>
          <w:p w:rsidR="008D4663" w:rsidRDefault="008D4663">
            <w:pPr>
              <w:spacing w:line="238" w:lineRule="auto"/>
              <w:jc w:val="both"/>
              <w:rPr>
                <w:color w:val="000000"/>
                <w:sz w:val="22"/>
                <w:szCs w:val="22"/>
              </w:rPr>
            </w:pPr>
          </w:p>
          <w:p w:rsidR="008D4663" w:rsidRDefault="004E3A04">
            <w:pPr>
              <w:spacing w:after="120"/>
              <w:ind w:left="547" w:hanging="547"/>
              <w:jc w:val="both"/>
              <w:rPr>
                <w:color w:val="000000"/>
                <w:sz w:val="22"/>
                <w:szCs w:val="22"/>
              </w:rPr>
            </w:pPr>
            <w:r>
              <w:rPr>
                <w:rFonts w:ascii="Arial" w:eastAsia="Arial" w:hAnsi="Arial" w:cs="Arial"/>
                <w:color w:val="000000"/>
                <w:sz w:val="22"/>
                <w:szCs w:val="22"/>
              </w:rPr>
              <w:t>1</w:t>
            </w:r>
            <w:r>
              <w:rPr>
                <w:color w:val="000000"/>
                <w:sz w:val="14"/>
                <w:szCs w:val="14"/>
              </w:rPr>
              <w:t xml:space="preserve">               </w:t>
            </w:r>
            <w:r>
              <w:rPr>
                <w:rFonts w:ascii="Arial" w:eastAsia="Arial" w:hAnsi="Arial" w:cs="Arial"/>
                <w:color w:val="000000"/>
                <w:sz w:val="22"/>
                <w:szCs w:val="22"/>
              </w:rPr>
              <w:t>The obligation to complete, duly sign and submit this declaration cannot be transferred to an external authorized representative, auditor or any other third party acting on behalf of the bidder.</w:t>
            </w:r>
          </w:p>
          <w:p w:rsidR="008D4663" w:rsidRDefault="004E3A04">
            <w:pPr>
              <w:spacing w:line="238" w:lineRule="auto"/>
              <w:ind w:left="855" w:hanging="495"/>
              <w:jc w:val="both"/>
              <w:rPr>
                <w:color w:val="000000"/>
              </w:rPr>
            </w:pPr>
            <w:r>
              <w:rPr>
                <w:rFonts w:ascii="Arial" w:eastAsia="Arial" w:hAnsi="Arial" w:cs="Arial"/>
                <w:color w:val="000000"/>
                <w:sz w:val="22"/>
                <w:szCs w:val="22"/>
              </w:rPr>
              <w:t>2</w:t>
            </w:r>
            <w:r>
              <w:rPr>
                <w:color w:val="000000"/>
                <w:sz w:val="14"/>
                <w:szCs w:val="14"/>
              </w:rPr>
              <w:t xml:space="preserve">             </w:t>
            </w:r>
            <w:r>
              <w:rPr>
                <w:rFonts w:ascii="Arial" w:eastAsia="Arial" w:hAnsi="Arial" w:cs="Arial"/>
                <w:color w:val="000000"/>
                <w:sz w:val="22"/>
                <w:szCs w:val="22"/>
              </w:rPr>
              <w:t xml:space="preserve">Guidance on the Calculation of Local Content together with Local Content Declaration Templates (Annex C, D and E) is accessible on </w:t>
            </w:r>
            <w:hyperlink r:id="rId8" w:history="1">
              <w:r>
                <w:rPr>
                  <w:rFonts w:ascii="Arial" w:eastAsia="Arial" w:hAnsi="Arial" w:cs="Arial"/>
                  <w:color w:val="0000FF"/>
                  <w:sz w:val="22"/>
                  <w:szCs w:val="22"/>
                  <w:u w:val="single" w:color="0000FF"/>
                </w:rPr>
                <w:t>http://www.dti.gov.za/industrial_development/ip.jsp</w:t>
              </w:r>
            </w:hyperlink>
            <w:r>
              <w:rPr>
                <w:rFonts w:ascii="Arial" w:eastAsia="Arial" w:hAnsi="Arial" w:cs="Arial"/>
                <w:color w:val="000000"/>
                <w:sz w:val="22"/>
                <w:szCs w:val="22"/>
              </w:rPr>
              <w:t xml:space="preserve"> Bidde</w:t>
            </w:r>
            <w:r>
              <w:rPr>
                <w:rFonts w:ascii="Arial" w:eastAsia="Arial" w:hAnsi="Arial" w:cs="Arial"/>
                <w:color w:val="000000"/>
                <w:sz w:val="22"/>
                <w:szCs w:val="22"/>
              </w:rPr>
              <w:t xml:space="preserve">rs should first complete Declaration D.  After completing Declaration D, bidders should complete Declaration E and then consolidate the information on Declaration C. </w:t>
            </w:r>
            <w:r>
              <w:rPr>
                <w:rFonts w:ascii="Arial" w:eastAsia="Arial" w:hAnsi="Arial" w:cs="Arial"/>
                <w:b/>
                <w:bCs/>
                <w:color w:val="000000"/>
                <w:sz w:val="22"/>
                <w:szCs w:val="22"/>
              </w:rPr>
              <w:t xml:space="preserve">Declaration C should be submitted with the bid documentation at the closing date and time </w:t>
            </w:r>
            <w:r>
              <w:rPr>
                <w:rFonts w:ascii="Arial" w:eastAsia="Arial" w:hAnsi="Arial" w:cs="Arial"/>
                <w:b/>
                <w:bCs/>
                <w:color w:val="000000"/>
                <w:sz w:val="22"/>
                <w:szCs w:val="22"/>
              </w:rPr>
              <w:t xml:space="preserve">of the bid in order to substantiate the declaration made in paragraph (c) below. </w:t>
            </w:r>
            <w:r>
              <w:rPr>
                <w:rFonts w:ascii="Arial" w:eastAsia="Arial" w:hAnsi="Arial" w:cs="Arial"/>
                <w:color w:val="000000"/>
                <w:sz w:val="22"/>
                <w:szCs w:val="22"/>
              </w:rPr>
              <w:t xml:space="preserve"> Declarations D and E should be kept by the bidders for verification purposes for a period of at least 5 years. The successful bidder is required to continuously update Declar</w:t>
            </w:r>
            <w:r>
              <w:rPr>
                <w:rFonts w:ascii="Arial" w:eastAsia="Arial" w:hAnsi="Arial" w:cs="Arial"/>
                <w:color w:val="000000"/>
                <w:sz w:val="22"/>
                <w:szCs w:val="22"/>
              </w:rPr>
              <w:t>ations C, D and E with the actual values for the duration of the contract.</w:t>
            </w:r>
          </w:p>
          <w:p w:rsidR="008D4663" w:rsidRDefault="008D4663">
            <w:pPr>
              <w:spacing w:line="238" w:lineRule="auto"/>
              <w:jc w:val="both"/>
              <w:rPr>
                <w:color w:val="000000"/>
                <w:sz w:val="22"/>
                <w:szCs w:val="22"/>
              </w:rPr>
            </w:pPr>
          </w:p>
          <w:p w:rsidR="008D4663" w:rsidRDefault="004E3A04">
            <w:pPr>
              <w:spacing w:line="238" w:lineRule="auto"/>
              <w:jc w:val="both"/>
              <w:rPr>
                <w:color w:val="000000"/>
                <w:sz w:val="22"/>
                <w:szCs w:val="22"/>
              </w:rPr>
            </w:pPr>
            <w:r>
              <w:rPr>
                <w:rFonts w:ascii="Arial" w:eastAsia="Arial" w:hAnsi="Arial" w:cs="Arial"/>
                <w:color w:val="000000"/>
                <w:sz w:val="22"/>
                <w:szCs w:val="22"/>
              </w:rPr>
              <w:t>I, the undersigned, …………………………….................................................... (full names),</w:t>
            </w:r>
          </w:p>
          <w:p w:rsidR="008D4663" w:rsidRDefault="004E3A04">
            <w:pPr>
              <w:spacing w:line="238" w:lineRule="auto"/>
              <w:rPr>
                <w:color w:val="000000"/>
                <w:sz w:val="22"/>
                <w:szCs w:val="22"/>
              </w:rPr>
            </w:pPr>
            <w:r>
              <w:rPr>
                <w:rFonts w:ascii="Arial" w:eastAsia="Arial" w:hAnsi="Arial" w:cs="Arial"/>
                <w:color w:val="000000"/>
                <w:sz w:val="22"/>
                <w:szCs w:val="22"/>
              </w:rPr>
              <w:t>do hereby declare, in my capacity as ……………………………………… ………..</w:t>
            </w:r>
          </w:p>
          <w:p w:rsidR="008D4663" w:rsidRDefault="004E3A04">
            <w:pPr>
              <w:spacing w:line="238" w:lineRule="auto"/>
              <w:jc w:val="both"/>
              <w:rPr>
                <w:color w:val="000000"/>
                <w:sz w:val="22"/>
                <w:szCs w:val="22"/>
              </w:rPr>
            </w:pPr>
            <w:r>
              <w:rPr>
                <w:rFonts w:ascii="Arial" w:eastAsia="Arial" w:hAnsi="Arial" w:cs="Arial"/>
                <w:color w:val="000000"/>
                <w:sz w:val="22"/>
                <w:szCs w:val="22"/>
              </w:rPr>
              <w:t>of ....................</w:t>
            </w:r>
            <w:r>
              <w:rPr>
                <w:rFonts w:ascii="Arial" w:eastAsia="Arial" w:hAnsi="Arial" w:cs="Arial"/>
                <w:color w:val="000000"/>
                <w:sz w:val="22"/>
                <w:szCs w:val="22"/>
              </w:rPr>
              <w:t>...........................................................................................(name of bidder entity), the following:</w:t>
            </w:r>
          </w:p>
          <w:p w:rsidR="008D4663" w:rsidRDefault="008D4663">
            <w:pPr>
              <w:spacing w:line="238" w:lineRule="auto"/>
              <w:jc w:val="center"/>
              <w:rPr>
                <w:color w:val="000000"/>
                <w:sz w:val="22"/>
                <w:szCs w:val="22"/>
              </w:rPr>
            </w:pPr>
          </w:p>
          <w:p w:rsidR="008D4663" w:rsidRDefault="004E3A04">
            <w:pPr>
              <w:spacing w:after="120"/>
              <w:ind w:left="547" w:hanging="547"/>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The facts contained herein are within my own personal knowledge.</w:t>
            </w:r>
          </w:p>
          <w:p w:rsidR="008D4663" w:rsidRDefault="008D4663">
            <w:pPr>
              <w:spacing w:line="238" w:lineRule="auto"/>
              <w:jc w:val="both"/>
              <w:rPr>
                <w:color w:val="000000"/>
                <w:sz w:val="22"/>
                <w:szCs w:val="22"/>
              </w:rPr>
            </w:pPr>
          </w:p>
          <w:p w:rsidR="008D4663" w:rsidRDefault="004E3A04">
            <w:pPr>
              <w:spacing w:after="120"/>
              <w:ind w:left="547" w:hanging="547"/>
              <w:jc w:val="both"/>
              <w:rPr>
                <w:color w:val="000000"/>
                <w:sz w:val="22"/>
                <w:szCs w:val="22"/>
              </w:rPr>
            </w:pPr>
            <w:r>
              <w:rPr>
                <w:rFonts w:ascii="Arial" w:eastAsia="Arial" w:hAnsi="Arial" w:cs="Arial"/>
                <w:color w:val="000000"/>
                <w:sz w:val="22"/>
                <w:szCs w:val="22"/>
              </w:rPr>
              <w:t>(b)</w:t>
            </w:r>
            <w:r>
              <w:rPr>
                <w:color w:val="000000"/>
                <w:sz w:val="14"/>
                <w:szCs w:val="14"/>
              </w:rPr>
              <w:t xml:space="preserve">         </w:t>
            </w:r>
            <w:r>
              <w:rPr>
                <w:rFonts w:ascii="Arial" w:eastAsia="Arial" w:hAnsi="Arial" w:cs="Arial"/>
                <w:color w:val="000000"/>
                <w:sz w:val="22"/>
                <w:szCs w:val="22"/>
              </w:rPr>
              <w:t>I have satisfied myself that:</w:t>
            </w:r>
          </w:p>
          <w:p w:rsidR="008D4663" w:rsidRDefault="004E3A04">
            <w:pPr>
              <w:spacing w:after="120" w:line="238" w:lineRule="auto"/>
              <w:ind w:left="1138" w:hanging="720"/>
              <w:jc w:val="both"/>
              <w:rPr>
                <w:color w:val="000000"/>
                <w:sz w:val="22"/>
                <w:szCs w:val="22"/>
              </w:rPr>
            </w:pPr>
            <w:r>
              <w:rPr>
                <w:rFonts w:ascii="Arial" w:eastAsia="Arial" w:hAnsi="Arial" w:cs="Arial"/>
                <w:color w:val="000000"/>
                <w:sz w:val="22"/>
                <w:szCs w:val="22"/>
              </w:rPr>
              <w:t>(i)</w:t>
            </w:r>
            <w:r>
              <w:rPr>
                <w:color w:val="000000"/>
                <w:sz w:val="14"/>
                <w:szCs w:val="14"/>
              </w:rPr>
              <w:t xml:space="preserve">                  </w:t>
            </w:r>
            <w:r>
              <w:rPr>
                <w:rFonts w:ascii="Arial" w:eastAsia="Arial" w:hAnsi="Arial" w:cs="Arial"/>
                <w:color w:val="000000"/>
                <w:sz w:val="22"/>
                <w:szCs w:val="22"/>
              </w:rPr>
              <w:t>the goods/services/works to be delivered in terms of the above-specified bid comply with the minimum local content requirements as specified in the bid, and as measured in terms of SATS 1286:2011; and</w:t>
            </w:r>
          </w:p>
          <w:p w:rsidR="008D4663" w:rsidRDefault="004E3A04">
            <w:pPr>
              <w:spacing w:after="120"/>
              <w:ind w:left="547" w:hanging="547"/>
              <w:jc w:val="both"/>
              <w:rPr>
                <w:color w:val="000000"/>
                <w:sz w:val="22"/>
                <w:szCs w:val="22"/>
              </w:rPr>
            </w:pPr>
            <w:r>
              <w:rPr>
                <w:rFonts w:ascii="Arial" w:eastAsia="Arial" w:hAnsi="Arial" w:cs="Arial"/>
                <w:color w:val="000000"/>
                <w:sz w:val="22"/>
                <w:szCs w:val="22"/>
              </w:rPr>
              <w:t>(c)</w:t>
            </w:r>
            <w:r>
              <w:rPr>
                <w:color w:val="000000"/>
                <w:sz w:val="14"/>
                <w:szCs w:val="14"/>
              </w:rPr>
              <w:t xml:space="preserve">          </w:t>
            </w:r>
            <w:r>
              <w:rPr>
                <w:rFonts w:ascii="Arial" w:eastAsia="Arial" w:hAnsi="Arial" w:cs="Arial"/>
                <w:color w:val="000000"/>
                <w:sz w:val="22"/>
                <w:szCs w:val="22"/>
              </w:rPr>
              <w:t>The local content percen</w:t>
            </w:r>
            <w:r>
              <w:rPr>
                <w:rFonts w:ascii="Arial" w:eastAsia="Arial" w:hAnsi="Arial" w:cs="Arial"/>
                <w:color w:val="000000"/>
                <w:sz w:val="22"/>
                <w:szCs w:val="22"/>
              </w:rPr>
              <w:t>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53"/>
              <w:gridCol w:w="1276"/>
            </w:tblGrid>
            <w:tr w:rsidR="008D4663">
              <w:trPr>
                <w:jc w:val="center"/>
              </w:trPr>
              <w:tc>
                <w:tcPr>
                  <w:tcW w:w="7353" w:type="dxa"/>
                  <w:tcBorders>
                    <w:bottom w:val="single" w:sz="6" w:space="0" w:color="000000"/>
                    <w:right w:val="single" w:sz="6" w:space="0" w:color="000000"/>
                  </w:tcBorders>
                  <w:tcMar>
                    <w:top w:w="46" w:type="dxa"/>
                    <w:left w:w="62" w:type="dxa"/>
                    <w:bottom w:w="22" w:type="dxa"/>
                    <w:right w:w="62" w:type="dxa"/>
                  </w:tcMar>
                  <w:hideMark/>
                </w:tcPr>
                <w:p w:rsidR="008D4663" w:rsidRDefault="004E3A04">
                  <w:pPr>
                    <w:spacing w:line="238" w:lineRule="auto"/>
                    <w:jc w:val="both"/>
                    <w:rPr>
                      <w:color w:val="000000"/>
                      <w:sz w:val="22"/>
                      <w:szCs w:val="22"/>
                    </w:rPr>
                  </w:pPr>
                  <w:r>
                    <w:rPr>
                      <w:rFonts w:ascii="Arial" w:eastAsia="Arial" w:hAnsi="Arial" w:cs="Arial"/>
                      <w:color w:val="000000"/>
                      <w:sz w:val="22"/>
                      <w:szCs w:val="22"/>
                    </w:rPr>
                    <w:t>Bi</w:t>
                  </w:r>
                  <w:r>
                    <w:rPr>
                      <w:rFonts w:ascii="Arial" w:eastAsia="Arial" w:hAnsi="Arial" w:cs="Arial"/>
                      <w:color w:val="000000"/>
                      <w:sz w:val="22"/>
                      <w:szCs w:val="22"/>
                    </w:rPr>
                    <w:t xml:space="preserve">d price, excluding VAT (y)    </w:t>
                  </w:r>
                </w:p>
              </w:tc>
              <w:tc>
                <w:tcPr>
                  <w:tcW w:w="1276" w:type="dxa"/>
                  <w:tcBorders>
                    <w:left w:val="single" w:sz="6" w:space="0" w:color="000000"/>
                    <w:bottom w:val="single" w:sz="6" w:space="0" w:color="000000"/>
                  </w:tcBorders>
                  <w:tcMar>
                    <w:top w:w="46" w:type="dxa"/>
                    <w:left w:w="62" w:type="dxa"/>
                    <w:bottom w:w="22" w:type="dxa"/>
                    <w:right w:w="62" w:type="dxa"/>
                  </w:tcMar>
                  <w:hideMark/>
                </w:tcPr>
                <w:p w:rsidR="008D4663" w:rsidRDefault="004E3A04">
                  <w:pPr>
                    <w:spacing w:line="238" w:lineRule="auto"/>
                    <w:rPr>
                      <w:color w:val="000000"/>
                      <w:sz w:val="22"/>
                      <w:szCs w:val="22"/>
                    </w:rPr>
                  </w:pPr>
                  <w:r>
                    <w:rPr>
                      <w:rFonts w:ascii="Arial" w:eastAsia="Arial" w:hAnsi="Arial" w:cs="Arial"/>
                      <w:color w:val="000000"/>
                      <w:sz w:val="22"/>
                      <w:szCs w:val="22"/>
                    </w:rPr>
                    <w:t>R</w:t>
                  </w:r>
                </w:p>
              </w:tc>
            </w:tr>
            <w:tr w:rsidR="008D4663">
              <w:trPr>
                <w:jc w:val="center"/>
              </w:trPr>
              <w:tc>
                <w:tcPr>
                  <w:tcW w:w="7353" w:type="dxa"/>
                  <w:tcBorders>
                    <w:top w:val="single" w:sz="6" w:space="0" w:color="000000"/>
                    <w:bottom w:val="single" w:sz="6" w:space="0" w:color="000000"/>
                    <w:right w:val="single" w:sz="6" w:space="0" w:color="000000"/>
                  </w:tcBorders>
                  <w:tcMar>
                    <w:top w:w="46" w:type="dxa"/>
                    <w:left w:w="62" w:type="dxa"/>
                    <w:bottom w:w="22" w:type="dxa"/>
                    <w:right w:w="62" w:type="dxa"/>
                  </w:tcMar>
                  <w:hideMark/>
                </w:tcPr>
                <w:p w:rsidR="008D4663" w:rsidRDefault="004E3A04">
                  <w:pPr>
                    <w:spacing w:line="238" w:lineRule="auto"/>
                    <w:jc w:val="both"/>
                    <w:rPr>
                      <w:color w:val="000000"/>
                      <w:sz w:val="22"/>
                      <w:szCs w:val="22"/>
                    </w:rPr>
                  </w:pPr>
                  <w:r>
                    <w:rPr>
                      <w:rFonts w:ascii="Arial" w:eastAsia="Arial" w:hAnsi="Arial" w:cs="Arial"/>
                      <w:color w:val="000000"/>
                      <w:sz w:val="22"/>
                      <w:szCs w:val="22"/>
                    </w:rPr>
                    <w:t>Imported content (x), as calculated in terms of SATS 1286:2011</w:t>
                  </w:r>
                </w:p>
              </w:tc>
              <w:tc>
                <w:tcPr>
                  <w:tcW w:w="1276" w:type="dxa"/>
                  <w:tcBorders>
                    <w:top w:val="single" w:sz="6" w:space="0" w:color="000000"/>
                    <w:left w:val="single" w:sz="6" w:space="0" w:color="000000"/>
                    <w:bottom w:val="single" w:sz="6" w:space="0" w:color="000000"/>
                  </w:tcBorders>
                  <w:tcMar>
                    <w:top w:w="46" w:type="dxa"/>
                    <w:left w:w="62" w:type="dxa"/>
                    <w:bottom w:w="22" w:type="dxa"/>
                    <w:right w:w="62" w:type="dxa"/>
                  </w:tcMar>
                  <w:hideMark/>
                </w:tcPr>
                <w:p w:rsidR="008D4663" w:rsidRDefault="004E3A04">
                  <w:pPr>
                    <w:spacing w:line="238" w:lineRule="auto"/>
                    <w:rPr>
                      <w:color w:val="000000"/>
                      <w:sz w:val="22"/>
                      <w:szCs w:val="22"/>
                    </w:rPr>
                  </w:pPr>
                  <w:r>
                    <w:rPr>
                      <w:rFonts w:ascii="Arial" w:eastAsia="Arial" w:hAnsi="Arial" w:cs="Arial"/>
                      <w:color w:val="000000"/>
                      <w:sz w:val="22"/>
                      <w:szCs w:val="22"/>
                    </w:rPr>
                    <w:t>R</w:t>
                  </w:r>
                </w:p>
              </w:tc>
            </w:tr>
            <w:tr w:rsidR="008D4663">
              <w:trPr>
                <w:jc w:val="center"/>
              </w:trPr>
              <w:tc>
                <w:tcPr>
                  <w:tcW w:w="7353" w:type="dxa"/>
                  <w:tcBorders>
                    <w:top w:val="single" w:sz="6" w:space="0" w:color="000000"/>
                    <w:bottom w:val="single" w:sz="6" w:space="0" w:color="000000"/>
                    <w:right w:val="single" w:sz="6" w:space="0" w:color="000000"/>
                  </w:tcBorders>
                  <w:tcMar>
                    <w:top w:w="46" w:type="dxa"/>
                    <w:left w:w="62" w:type="dxa"/>
                    <w:bottom w:w="22" w:type="dxa"/>
                    <w:right w:w="62" w:type="dxa"/>
                  </w:tcMar>
                  <w:hideMark/>
                </w:tcPr>
                <w:p w:rsidR="008D4663" w:rsidRDefault="004E3A04">
                  <w:pPr>
                    <w:spacing w:line="238" w:lineRule="auto"/>
                    <w:jc w:val="both"/>
                    <w:rPr>
                      <w:color w:val="000000"/>
                      <w:sz w:val="22"/>
                      <w:szCs w:val="22"/>
                    </w:rPr>
                  </w:pPr>
                  <w:r>
                    <w:rPr>
                      <w:rFonts w:ascii="Arial" w:eastAsia="Arial" w:hAnsi="Arial" w:cs="Arial"/>
                      <w:color w:val="000000"/>
                      <w:sz w:val="22"/>
                      <w:szCs w:val="22"/>
                    </w:rPr>
                    <w:t xml:space="preserve">Stipulated minimum threshold  for local content (paragraph 3 above) </w:t>
                  </w:r>
                </w:p>
              </w:tc>
              <w:tc>
                <w:tcPr>
                  <w:tcW w:w="1276" w:type="dxa"/>
                  <w:tcBorders>
                    <w:top w:val="single" w:sz="6" w:space="0" w:color="000000"/>
                    <w:left w:val="single" w:sz="6" w:space="0" w:color="000000"/>
                    <w:bottom w:val="single" w:sz="6" w:space="0" w:color="000000"/>
                  </w:tcBorders>
                  <w:tcMar>
                    <w:top w:w="46" w:type="dxa"/>
                    <w:left w:w="62" w:type="dxa"/>
                    <w:bottom w:w="22" w:type="dxa"/>
                    <w:right w:w="62" w:type="dxa"/>
                  </w:tcMar>
                </w:tcPr>
                <w:p w:rsidR="008D4663" w:rsidRDefault="008D4663">
                  <w:pPr>
                    <w:spacing w:line="238" w:lineRule="auto"/>
                    <w:jc w:val="center"/>
                    <w:rPr>
                      <w:color w:val="000000"/>
                      <w:sz w:val="22"/>
                      <w:szCs w:val="22"/>
                    </w:rPr>
                  </w:pPr>
                </w:p>
              </w:tc>
            </w:tr>
            <w:tr w:rsidR="008D4663">
              <w:trPr>
                <w:jc w:val="center"/>
              </w:trPr>
              <w:tc>
                <w:tcPr>
                  <w:tcW w:w="7353" w:type="dxa"/>
                  <w:tcBorders>
                    <w:top w:val="single" w:sz="6" w:space="0" w:color="000000"/>
                    <w:right w:val="single" w:sz="6" w:space="0" w:color="000000"/>
                  </w:tcBorders>
                  <w:tcMar>
                    <w:top w:w="46" w:type="dxa"/>
                    <w:left w:w="62" w:type="dxa"/>
                    <w:bottom w:w="22" w:type="dxa"/>
                    <w:right w:w="62" w:type="dxa"/>
                  </w:tcMar>
                  <w:hideMark/>
                </w:tcPr>
                <w:p w:rsidR="008D4663" w:rsidRDefault="004E3A04">
                  <w:pPr>
                    <w:spacing w:line="238" w:lineRule="auto"/>
                    <w:jc w:val="both"/>
                    <w:rPr>
                      <w:color w:val="000000"/>
                      <w:sz w:val="22"/>
                      <w:szCs w:val="22"/>
                    </w:rPr>
                  </w:pPr>
                  <w:r>
                    <w:rPr>
                      <w:rFonts w:ascii="Arial" w:eastAsia="Arial" w:hAnsi="Arial" w:cs="Arial"/>
                      <w:color w:val="000000"/>
                      <w:sz w:val="22"/>
                      <w:szCs w:val="22"/>
                    </w:rPr>
                    <w:t>Local content %, as calculated in terms of SATS 1286:2011</w:t>
                  </w:r>
                </w:p>
              </w:tc>
              <w:tc>
                <w:tcPr>
                  <w:tcW w:w="1276" w:type="dxa"/>
                  <w:tcBorders>
                    <w:top w:val="single" w:sz="6" w:space="0" w:color="000000"/>
                    <w:left w:val="single" w:sz="6" w:space="0" w:color="000000"/>
                  </w:tcBorders>
                  <w:tcMar>
                    <w:top w:w="46" w:type="dxa"/>
                    <w:left w:w="62" w:type="dxa"/>
                    <w:bottom w:w="22" w:type="dxa"/>
                    <w:right w:w="62" w:type="dxa"/>
                  </w:tcMar>
                </w:tcPr>
                <w:p w:rsidR="008D4663" w:rsidRDefault="008D4663">
                  <w:pPr>
                    <w:spacing w:line="238" w:lineRule="auto"/>
                    <w:jc w:val="center"/>
                    <w:rPr>
                      <w:color w:val="000000"/>
                      <w:sz w:val="22"/>
                      <w:szCs w:val="22"/>
                    </w:rPr>
                  </w:pPr>
                </w:p>
              </w:tc>
            </w:tr>
          </w:tbl>
          <w:p w:rsidR="008D4663" w:rsidRDefault="008D4663">
            <w:pPr>
              <w:spacing w:line="238" w:lineRule="auto"/>
              <w:ind w:left="1080"/>
              <w:jc w:val="both"/>
              <w:rPr>
                <w:color w:val="000000"/>
                <w:sz w:val="22"/>
                <w:szCs w:val="22"/>
              </w:rPr>
            </w:pPr>
          </w:p>
          <w:p w:rsidR="008D4663" w:rsidRDefault="004E3A04">
            <w:pPr>
              <w:spacing w:line="238" w:lineRule="auto"/>
              <w:jc w:val="both"/>
              <w:rPr>
                <w:color w:val="000000"/>
                <w:sz w:val="22"/>
                <w:szCs w:val="22"/>
              </w:rPr>
            </w:pPr>
            <w:r>
              <w:rPr>
                <w:rFonts w:ascii="Arial" w:eastAsia="Arial" w:hAnsi="Arial" w:cs="Arial"/>
                <w:b/>
                <w:bCs/>
                <w:color w:val="000000"/>
                <w:sz w:val="22"/>
                <w:szCs w:val="22"/>
              </w:rPr>
              <w:t xml:space="preserve">If the bid is for more </w:t>
            </w:r>
            <w:r>
              <w:rPr>
                <w:rFonts w:ascii="Arial" w:eastAsia="Arial" w:hAnsi="Arial" w:cs="Arial"/>
                <w:b/>
                <w:bCs/>
                <w:color w:val="000000"/>
                <w:sz w:val="22"/>
                <w:szCs w:val="22"/>
              </w:rPr>
              <w:t xml:space="preserve">than one product, the local content percentages for each product contained in Declaration C shall be used instead of the table above.  </w:t>
            </w:r>
          </w:p>
          <w:p w:rsidR="008D4663" w:rsidRDefault="004E3A04">
            <w:pPr>
              <w:spacing w:line="238" w:lineRule="auto"/>
              <w:jc w:val="both"/>
              <w:rPr>
                <w:color w:val="000000"/>
                <w:sz w:val="22"/>
                <w:szCs w:val="22"/>
              </w:rPr>
            </w:pPr>
            <w:r>
              <w:rPr>
                <w:rFonts w:ascii="Arial" w:eastAsia="Arial" w:hAnsi="Arial" w:cs="Arial"/>
                <w:b/>
                <w:bCs/>
                <w:color w:val="000000"/>
                <w:sz w:val="22"/>
                <w:szCs w:val="22"/>
              </w:rPr>
              <w:t>The local content percentages for each product has been calculated using the formula given in clause 3 of SATS 1286:2011</w:t>
            </w:r>
            <w:r>
              <w:rPr>
                <w:rFonts w:ascii="Arial" w:eastAsia="Arial" w:hAnsi="Arial" w:cs="Arial"/>
                <w:b/>
                <w:bCs/>
                <w:color w:val="000000"/>
                <w:sz w:val="22"/>
                <w:szCs w:val="22"/>
              </w:rPr>
              <w:t>, the rates of exchange indicated in paragraph 4.1 above and the information contained in Declaration D and E.</w:t>
            </w:r>
          </w:p>
          <w:p w:rsidR="008D4663" w:rsidRDefault="008D4663">
            <w:pPr>
              <w:spacing w:line="238" w:lineRule="auto"/>
              <w:ind w:left="1080"/>
              <w:jc w:val="both"/>
              <w:rPr>
                <w:color w:val="000000"/>
                <w:sz w:val="22"/>
                <w:szCs w:val="22"/>
              </w:rPr>
            </w:pPr>
          </w:p>
          <w:p w:rsidR="008D4663" w:rsidRDefault="004E3A04">
            <w:pPr>
              <w:spacing w:after="120"/>
              <w:ind w:left="547" w:hanging="547"/>
              <w:jc w:val="both"/>
              <w:rPr>
                <w:color w:val="000000"/>
                <w:sz w:val="22"/>
                <w:szCs w:val="22"/>
              </w:rPr>
            </w:pPr>
            <w:r>
              <w:rPr>
                <w:rFonts w:ascii="Arial" w:eastAsia="Arial" w:hAnsi="Arial" w:cs="Arial"/>
                <w:color w:val="000000"/>
                <w:sz w:val="22"/>
                <w:szCs w:val="22"/>
              </w:rPr>
              <w:t>(d)</w:t>
            </w:r>
            <w:r>
              <w:rPr>
                <w:color w:val="000000"/>
                <w:sz w:val="14"/>
                <w:szCs w:val="14"/>
              </w:rPr>
              <w:t xml:space="preserve">         </w:t>
            </w:r>
            <w:r>
              <w:rPr>
                <w:rFonts w:ascii="Arial" w:eastAsia="Arial" w:hAnsi="Arial" w:cs="Arial"/>
                <w:color w:val="000000"/>
                <w:sz w:val="22"/>
                <w:szCs w:val="22"/>
              </w:rPr>
              <w:t>I accept that the Procurement Authority / Institution has the right to request that the local content be verified in terms of the re</w:t>
            </w:r>
            <w:r>
              <w:rPr>
                <w:rFonts w:ascii="Arial" w:eastAsia="Arial" w:hAnsi="Arial" w:cs="Arial"/>
                <w:color w:val="000000"/>
                <w:sz w:val="22"/>
                <w:szCs w:val="22"/>
              </w:rPr>
              <w:t>quirements of SATS 1286:2011.</w:t>
            </w:r>
          </w:p>
          <w:p w:rsidR="008D4663" w:rsidRDefault="004E3A04">
            <w:pPr>
              <w:spacing w:after="120"/>
              <w:ind w:left="547" w:hanging="547"/>
              <w:jc w:val="both"/>
              <w:rPr>
                <w:color w:val="000000"/>
                <w:sz w:val="22"/>
                <w:szCs w:val="22"/>
              </w:rPr>
            </w:pPr>
            <w:r>
              <w:rPr>
                <w:rFonts w:ascii="Arial" w:eastAsia="Arial" w:hAnsi="Arial" w:cs="Arial"/>
                <w:color w:val="000000"/>
                <w:sz w:val="22"/>
                <w:szCs w:val="22"/>
              </w:rPr>
              <w:t>(e)</w:t>
            </w:r>
            <w:r>
              <w:rPr>
                <w:color w:val="000000"/>
                <w:sz w:val="14"/>
                <w:szCs w:val="14"/>
              </w:rPr>
              <w:t xml:space="preserve">         </w:t>
            </w:r>
            <w:r>
              <w:rPr>
                <w:rFonts w:ascii="Arial" w:eastAsia="Arial" w:hAnsi="Arial" w:cs="Arial"/>
                <w:color w:val="000000"/>
                <w:sz w:val="22"/>
                <w:szCs w:val="22"/>
              </w:rPr>
              <w:t xml:space="preserve">I understand that the awarding of the bid is dependent on the accuracy of the information furnished in this application. I also understand that the submission of incorrect data, or data </w:t>
            </w:r>
            <w:r>
              <w:rPr>
                <w:rFonts w:ascii="Arial" w:eastAsia="Arial" w:hAnsi="Arial" w:cs="Arial"/>
                <w:color w:val="000000"/>
                <w:sz w:val="22"/>
                <w:szCs w:val="22"/>
              </w:rPr>
              <w:tab/>
              <w:t xml:space="preserve">that are not verifiable as </w:t>
            </w:r>
            <w:r>
              <w:rPr>
                <w:rFonts w:ascii="Arial" w:eastAsia="Arial" w:hAnsi="Arial" w:cs="Arial"/>
                <w:color w:val="000000"/>
                <w:sz w:val="22"/>
                <w:szCs w:val="22"/>
              </w:rPr>
              <w:t>described in SATS 1286:2011, may result in the Procurement Authority / Institution imposing any or all of the remedies as provided for in Regulation 14 of the Preferential Procurement Regulations, 2017 promulgated under the Preferential Policy Framework Ac</w:t>
            </w:r>
            <w:r>
              <w:rPr>
                <w:rFonts w:ascii="Arial" w:eastAsia="Arial" w:hAnsi="Arial" w:cs="Arial"/>
                <w:color w:val="000000"/>
                <w:sz w:val="22"/>
                <w:szCs w:val="22"/>
              </w:rPr>
              <w:t xml:space="preserve">t (PPPFA), 2000 (Act No. 5 </w:t>
            </w:r>
            <w:r>
              <w:rPr>
                <w:rFonts w:ascii="Arial" w:eastAsia="Arial" w:hAnsi="Arial" w:cs="Arial"/>
                <w:color w:val="000000"/>
                <w:sz w:val="22"/>
                <w:szCs w:val="22"/>
              </w:rPr>
              <w:lastRenderedPageBreak/>
              <w:t>of 2000).</w:t>
            </w:r>
          </w:p>
          <w:p w:rsidR="008D4663" w:rsidRDefault="008D4663">
            <w:pPr>
              <w:spacing w:line="238" w:lineRule="auto"/>
              <w:jc w:val="both"/>
              <w:rPr>
                <w:color w:val="000000"/>
                <w:sz w:val="22"/>
                <w:szCs w:val="22"/>
              </w:rPr>
            </w:pPr>
          </w:p>
          <w:p w:rsidR="008D4663" w:rsidRDefault="004E3A04">
            <w:pPr>
              <w:tabs>
                <w:tab w:val="left" w:pos="480"/>
                <w:tab w:val="left" w:pos="5040"/>
                <w:tab w:val="left" w:pos="5640"/>
                <w:tab w:val="left" w:pos="6120"/>
              </w:tabs>
              <w:spacing w:line="238" w:lineRule="auto"/>
              <w:jc w:val="both"/>
              <w:rPr>
                <w:color w:val="000000"/>
                <w:sz w:val="22"/>
                <w:szCs w:val="22"/>
              </w:rPr>
            </w:pPr>
            <w:r>
              <w:rPr>
                <w:color w:val="000000"/>
                <w:sz w:val="22"/>
                <w:szCs w:val="22"/>
              </w:rPr>
              <w:tab/>
            </w:r>
            <w:r>
              <w:rPr>
                <w:rFonts w:ascii="Arial" w:eastAsia="Arial" w:hAnsi="Arial" w:cs="Arial"/>
                <w:b/>
                <w:bCs/>
                <w:color w:val="000000"/>
                <w:sz w:val="22"/>
                <w:szCs w:val="22"/>
              </w:rPr>
              <w:t xml:space="preserve">SIGNATURE:     </w:t>
            </w:r>
            <w:r>
              <w:rPr>
                <w:rFonts w:ascii="Arial" w:eastAsia="Arial" w:hAnsi="Arial" w:cs="Arial"/>
                <w:b/>
                <w:bCs/>
                <w:color w:val="000000"/>
                <w:sz w:val="22"/>
                <w:szCs w:val="22"/>
                <w:u w:val="single" w:color="000000"/>
              </w:rPr>
              <w:t xml:space="preserve">                                             </w:t>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b/>
                <w:bCs/>
                <w:color w:val="000000"/>
                <w:sz w:val="22"/>
                <w:szCs w:val="22"/>
              </w:rPr>
              <w:t>DATE: ___________</w:t>
            </w:r>
          </w:p>
          <w:p w:rsidR="008D4663" w:rsidRDefault="008D4663">
            <w:pPr>
              <w:spacing w:line="238" w:lineRule="auto"/>
              <w:jc w:val="both"/>
              <w:rPr>
                <w:color w:val="000000"/>
                <w:sz w:val="22"/>
                <w:szCs w:val="22"/>
              </w:rPr>
            </w:pPr>
          </w:p>
          <w:p w:rsidR="008D4663" w:rsidRDefault="004E3A04">
            <w:pPr>
              <w:tabs>
                <w:tab w:val="left" w:pos="480"/>
                <w:tab w:val="left" w:pos="5040"/>
                <w:tab w:val="left" w:pos="5640"/>
                <w:tab w:val="left" w:pos="6120"/>
              </w:tabs>
              <w:spacing w:line="238" w:lineRule="auto"/>
              <w:jc w:val="both"/>
              <w:rPr>
                <w:color w:val="000000"/>
                <w:sz w:val="22"/>
                <w:szCs w:val="22"/>
              </w:rPr>
            </w:pPr>
            <w:r>
              <w:rPr>
                <w:color w:val="000000"/>
                <w:sz w:val="22"/>
                <w:szCs w:val="22"/>
              </w:rPr>
              <w:tab/>
            </w:r>
            <w:r>
              <w:rPr>
                <w:rFonts w:ascii="Arial" w:eastAsia="Arial" w:hAnsi="Arial" w:cs="Arial"/>
                <w:b/>
                <w:bCs/>
                <w:color w:val="000000"/>
                <w:sz w:val="22"/>
                <w:szCs w:val="22"/>
              </w:rPr>
              <w:t xml:space="preserve">WITNESS No. 1 </w:t>
            </w:r>
            <w:r>
              <w:rPr>
                <w:rFonts w:ascii="Arial" w:eastAsia="Arial" w:hAnsi="Arial" w:cs="Arial"/>
                <w:b/>
                <w:bCs/>
                <w:color w:val="000000"/>
                <w:sz w:val="22"/>
                <w:szCs w:val="22"/>
                <w:u w:val="single" w:color="000000"/>
              </w:rPr>
              <w:t xml:space="preserve">                                             </w:t>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b/>
                <w:bCs/>
                <w:color w:val="000000"/>
                <w:sz w:val="22"/>
                <w:szCs w:val="22"/>
              </w:rPr>
              <w:t>DATE: ___________</w:t>
            </w:r>
          </w:p>
          <w:p w:rsidR="008D4663" w:rsidRDefault="008D4663">
            <w:pPr>
              <w:spacing w:line="238" w:lineRule="auto"/>
              <w:jc w:val="both"/>
              <w:rPr>
                <w:color w:val="000000"/>
                <w:sz w:val="22"/>
                <w:szCs w:val="22"/>
              </w:rPr>
            </w:pPr>
          </w:p>
          <w:p w:rsidR="008D4663" w:rsidRDefault="004E3A04">
            <w:pPr>
              <w:tabs>
                <w:tab w:val="left" w:pos="480"/>
                <w:tab w:val="left" w:pos="5040"/>
                <w:tab w:val="left" w:pos="5640"/>
                <w:tab w:val="left" w:pos="6120"/>
              </w:tabs>
              <w:spacing w:line="238" w:lineRule="auto"/>
              <w:jc w:val="both"/>
              <w:rPr>
                <w:color w:val="000000"/>
                <w:sz w:val="22"/>
                <w:szCs w:val="22"/>
              </w:rPr>
            </w:pPr>
            <w:r>
              <w:rPr>
                <w:color w:val="000000"/>
                <w:sz w:val="22"/>
                <w:szCs w:val="22"/>
              </w:rPr>
              <w:tab/>
            </w:r>
            <w:r>
              <w:rPr>
                <w:rFonts w:ascii="Arial" w:eastAsia="Arial" w:hAnsi="Arial" w:cs="Arial"/>
                <w:b/>
                <w:bCs/>
                <w:color w:val="000000"/>
                <w:sz w:val="22"/>
                <w:szCs w:val="22"/>
              </w:rPr>
              <w:t xml:space="preserve">WITNESS No. 2 </w:t>
            </w:r>
            <w:r>
              <w:rPr>
                <w:rFonts w:ascii="Arial" w:eastAsia="Arial" w:hAnsi="Arial" w:cs="Arial"/>
                <w:b/>
                <w:bCs/>
                <w:color w:val="000000"/>
                <w:sz w:val="22"/>
                <w:szCs w:val="22"/>
                <w:u w:val="single" w:color="000000"/>
              </w:rPr>
              <w:t xml:space="preserve">                                             </w:t>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color w:val="000000"/>
                <w:sz w:val="22"/>
                <w:szCs w:val="22"/>
                <w:u w:val="single" w:color="000000"/>
              </w:rPr>
              <w:tab/>
            </w:r>
            <w:r>
              <w:rPr>
                <w:rFonts w:ascii="Arial" w:eastAsia="Arial" w:hAnsi="Arial" w:cs="Arial"/>
                <w:b/>
                <w:bCs/>
                <w:color w:val="000000"/>
                <w:sz w:val="22"/>
                <w:szCs w:val="22"/>
              </w:rPr>
              <w:t>DATE: ___________</w:t>
            </w:r>
          </w:p>
        </w:tc>
      </w:tr>
    </w:tbl>
    <w:p w:rsidR="008D4663" w:rsidRDefault="008D4663">
      <w:pPr>
        <w:rPr>
          <w:sz w:val="22"/>
          <w:szCs w:val="22"/>
        </w:rPr>
      </w:pPr>
    </w:p>
    <w:p w:rsidR="008D4663" w:rsidRDefault="008D4663"/>
    <w:sectPr w:rsidR="008D4663">
      <w:footerReference w:type="default" r:id="rId9"/>
      <w:pgSz w:w="11906" w:h="16838"/>
      <w:pgMar w:top="1440" w:right="1106"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04" w:rsidRDefault="004E3A04">
      <w:r>
        <w:separator/>
      </w:r>
    </w:p>
  </w:endnote>
  <w:endnote w:type="continuationSeparator" w:id="0">
    <w:p w:rsidR="004E3A04" w:rsidRDefault="004E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63" w:rsidRDefault="004E3A04">
    <w:r>
      <w:fldChar w:fldCharType="begin"/>
    </w:r>
    <w:r>
      <w:instrText xml:space="preserve">PAGE  </w:instrText>
    </w:r>
    <w:r>
      <w:fldChar w:fldCharType="separate"/>
    </w:r>
    <w:r w:rsidR="003607CA">
      <w:rPr>
        <w:noProof/>
      </w:rPr>
      <w:t>2</w:t>
    </w:r>
    <w:r>
      <w:fldChar w:fldCharType="end"/>
    </w:r>
  </w:p>
  <w:p w:rsidR="008D4663" w:rsidRDefault="008D46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04" w:rsidRDefault="004E3A04">
      <w:r>
        <w:separator/>
      </w:r>
    </w:p>
  </w:footnote>
  <w:footnote w:type="continuationSeparator" w:id="0">
    <w:p w:rsidR="004E3A04" w:rsidRDefault="004E3A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63"/>
    <w:rsid w:val="003607CA"/>
    <w:rsid w:val="004E3A04"/>
    <w:rsid w:val="008D46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D186-DA88-4FF5-8EB8-00894DE2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ti.gov.za/industrial_development/ip.jsp" TargetMode="External"/><Relationship Id="rId3" Type="http://schemas.openxmlformats.org/officeDocument/2006/relationships/settings" Target="settings.xml"/><Relationship Id="rId7" Type="http://schemas.openxmlformats.org/officeDocument/2006/relationships/hyperlink" Target="http://www.reservebank.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Gysbert Verwey</dc:creator>
  <cp:lastModifiedBy>Gysbert Verwey</cp:lastModifiedBy>
  <cp:revision>2</cp:revision>
  <dcterms:created xsi:type="dcterms:W3CDTF">2019-02-26T07:34:00Z</dcterms:created>
  <dcterms:modified xsi:type="dcterms:W3CDTF">2019-02-26T07:34:00Z</dcterms:modified>
</cp:coreProperties>
</file>